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6E375F" w14:textId="77777777" w:rsidR="00A77B3E" w:rsidRDefault="003173AD">
      <w:pPr>
        <w:spacing w:after="200"/>
        <w:jc w:val="both"/>
        <w:rPr>
          <w:b/>
          <w:bCs/>
          <w:sz w:val="20"/>
          <w:szCs w:val="20"/>
          <w:lang w:val="en-US"/>
        </w:rPr>
      </w:pPr>
      <w:r>
        <w:rPr>
          <w:b/>
          <w:bCs/>
          <w:sz w:val="20"/>
          <w:szCs w:val="20"/>
          <w:lang w:val="en-US"/>
        </w:rPr>
        <w:t xml:space="preserve">Cardiff, South Wales </w:t>
      </w:r>
      <w:r>
        <w:rPr>
          <w:noProof/>
        </w:rPr>
        <w:drawing>
          <wp:anchor distT="45720" distB="45720" distL="114300" distR="114300" simplePos="0" relativeHeight="251658240" behindDoc="0" locked="0" layoutInCell="1" allowOverlap="1" wp14:anchorId="2022E5F3" wp14:editId="75DC5AAA">
            <wp:simplePos x="0" y="0"/>
            <wp:positionH relativeFrom="margin">
              <wp:posOffset>2363470</wp:posOffset>
            </wp:positionH>
            <wp:positionV relativeFrom="paragraph">
              <wp:posOffset>603885</wp:posOffset>
            </wp:positionV>
            <wp:extent cx="4438015" cy="2612390"/>
            <wp:effectExtent l="0" t="0" r="0" b="0"/>
            <wp:wrapSquare wrapText="bothSides"/>
            <wp:docPr id="2" name="Picture 2" descr="Image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_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4438015" cy="2612390"/>
                    </a:xfrm>
                    <a:prstGeom prst="rect">
                      <a:avLst/>
                    </a:prstGeom>
                    <a:noFill/>
                  </pic:spPr>
                </pic:pic>
              </a:graphicData>
            </a:graphic>
            <wp14:sizeRelH relativeFrom="page">
              <wp14:pctWidth>0</wp14:pctWidth>
            </wp14:sizeRelH>
            <wp14:sizeRelV relativeFrom="page">
              <wp14:pctHeight>0</wp14:pctHeight>
            </wp14:sizeRelV>
          </wp:anchor>
        </w:drawing>
      </w:r>
    </w:p>
    <w:p w14:paraId="484F01FE" w14:textId="77777777" w:rsidR="00A77B3E" w:rsidRDefault="003173AD">
      <w:pPr>
        <w:spacing w:after="200"/>
        <w:jc w:val="both"/>
        <w:rPr>
          <w:b/>
          <w:bCs/>
          <w:sz w:val="68"/>
          <w:szCs w:val="68"/>
          <w:lang w:val="en-US"/>
        </w:rPr>
      </w:pPr>
      <w:r>
        <w:rPr>
          <w:b/>
          <w:bCs/>
          <w:sz w:val="68"/>
          <w:szCs w:val="68"/>
          <w:lang w:val="en-US"/>
        </w:rPr>
        <w:t xml:space="preserve">Gravida </w:t>
      </w:r>
    </w:p>
    <w:p w14:paraId="1A0C35E2" w14:textId="77777777" w:rsidR="00A77B3E" w:rsidRDefault="00A77B3E">
      <w:pPr>
        <w:rPr>
          <w:lang w:val="en-US"/>
        </w:rPr>
      </w:pPr>
    </w:p>
    <w:p w14:paraId="617BD2F3" w14:textId="77777777" w:rsidR="00A77B3E" w:rsidRDefault="003173AD">
      <w:pPr>
        <w:spacing w:after="200"/>
        <w:jc w:val="both"/>
        <w:rPr>
          <w:b/>
          <w:bCs/>
          <w:sz w:val="22"/>
          <w:szCs w:val="22"/>
          <w:lang w:val="en-US"/>
        </w:rPr>
      </w:pPr>
      <w:bookmarkStart w:id="0" w:name="_GoBack"/>
      <w:r>
        <w:rPr>
          <w:b/>
          <w:bCs/>
          <w:sz w:val="22"/>
          <w:szCs w:val="22"/>
          <w:lang w:val="en-US"/>
        </w:rPr>
        <w:t xml:space="preserve">Gravida Project is the very first project in Wales that looks at creativity through pregnancy, and maternal mental health. </w:t>
      </w:r>
    </w:p>
    <w:bookmarkEnd w:id="0"/>
    <w:p w14:paraId="6658A8CA" w14:textId="4CEB9DD0" w:rsidR="00A77B3E" w:rsidRDefault="003173AD">
      <w:pPr>
        <w:spacing w:after="200"/>
        <w:jc w:val="both"/>
        <w:rPr>
          <w:b/>
          <w:bCs/>
          <w:sz w:val="22"/>
          <w:szCs w:val="22"/>
          <w:lang w:val="en-US"/>
        </w:rPr>
      </w:pPr>
      <w:r>
        <w:rPr>
          <w:b/>
          <w:bCs/>
          <w:sz w:val="22"/>
          <w:szCs w:val="22"/>
          <w:lang w:val="en-US"/>
        </w:rPr>
        <w:t xml:space="preserve">2011. </w:t>
      </w:r>
      <w:r w:rsidR="004211BA">
        <w:rPr>
          <w:b/>
          <w:bCs/>
          <w:sz w:val="22"/>
          <w:szCs w:val="22"/>
          <w:lang w:val="en-US"/>
        </w:rPr>
        <w:t>T</w:t>
      </w:r>
      <w:r>
        <w:rPr>
          <w:b/>
          <w:bCs/>
          <w:sz w:val="22"/>
          <w:szCs w:val="22"/>
          <w:lang w:val="en-US"/>
        </w:rPr>
        <w:t xml:space="preserve">hrough research projects, Women in </w:t>
      </w:r>
      <w:r>
        <w:rPr>
          <w:b/>
          <w:bCs/>
          <w:sz w:val="22"/>
          <w:szCs w:val="22"/>
          <w:lang w:val="en-US"/>
        </w:rPr>
        <w:t xml:space="preserve">Pregnancy Gravida was born, funded by the Arts Council of Wales and supported by Chapter Art Centre. Working with midwives, pregnant community members </w:t>
      </w:r>
      <w:proofErr w:type="gramStart"/>
      <w:r>
        <w:rPr>
          <w:b/>
          <w:bCs/>
          <w:sz w:val="22"/>
          <w:szCs w:val="22"/>
          <w:lang w:val="en-US"/>
        </w:rPr>
        <w:t>and  pregnant</w:t>
      </w:r>
      <w:proofErr w:type="gramEnd"/>
      <w:r>
        <w:rPr>
          <w:b/>
          <w:bCs/>
          <w:sz w:val="22"/>
          <w:szCs w:val="22"/>
          <w:lang w:val="en-US"/>
        </w:rPr>
        <w:t xml:space="preserve"> professional dancers we made a proof of concept for CODA Context Oriented Dance Approach  I</w:t>
      </w:r>
      <w:r>
        <w:rPr>
          <w:b/>
          <w:bCs/>
          <w:sz w:val="22"/>
          <w:szCs w:val="22"/>
          <w:lang w:val="en-US"/>
        </w:rPr>
        <w:t>n 2018 Gravida Project was showcased as a multimedia dance theatre exploration of pregnancy and maternal issues through  body memory and emotional heritage. Using CODA methodologies, developed by Aleksandra Jones (recognized by UNESCO International Dance C</w:t>
      </w:r>
      <w:r>
        <w:rPr>
          <w:b/>
          <w:bCs/>
          <w:sz w:val="22"/>
          <w:szCs w:val="22"/>
          <w:lang w:val="en-US"/>
        </w:rPr>
        <w:t xml:space="preserve">ouncil) Gravida enables artists, mothers, mother </w:t>
      </w:r>
      <w:r>
        <w:rPr>
          <w:b/>
          <w:bCs/>
          <w:sz w:val="22"/>
          <w:szCs w:val="22"/>
          <w:lang w:val="en-US"/>
        </w:rPr>
        <w:t>–</w:t>
      </w:r>
      <w:r>
        <w:rPr>
          <w:b/>
          <w:bCs/>
          <w:sz w:val="22"/>
          <w:szCs w:val="22"/>
          <w:lang w:val="en-US"/>
        </w:rPr>
        <w:t xml:space="preserve"> artists and all women who have experienced, or are experiencing transformations into motherhood. </w:t>
      </w:r>
    </w:p>
    <w:p w14:paraId="72503887" w14:textId="77777777" w:rsidR="00A77B3E" w:rsidRDefault="003173AD">
      <w:pPr>
        <w:spacing w:after="200"/>
        <w:jc w:val="both"/>
        <w:rPr>
          <w:b/>
          <w:bCs/>
          <w:sz w:val="22"/>
          <w:szCs w:val="22"/>
          <w:lang w:val="en-US"/>
        </w:rPr>
      </w:pPr>
      <w:r>
        <w:rPr>
          <w:b/>
          <w:bCs/>
          <w:sz w:val="22"/>
          <w:szCs w:val="22"/>
          <w:lang w:val="en-US"/>
        </w:rPr>
        <w:t>CODA re-situates their experiences through embodiment and flow.  This process allows for the body to reconn</w:t>
      </w:r>
      <w:r>
        <w:rPr>
          <w:b/>
          <w:bCs/>
          <w:sz w:val="22"/>
          <w:szCs w:val="22"/>
          <w:lang w:val="en-US"/>
        </w:rPr>
        <w:t>ect with the mind and vice-versa; where the mother-dancer can reclaim her grounded physical, emotional and mental health and wellbeing.</w:t>
      </w:r>
    </w:p>
    <w:p w14:paraId="0A958982" w14:textId="77777777" w:rsidR="00A77B3E" w:rsidRDefault="003173AD">
      <w:pPr>
        <w:spacing w:after="200"/>
        <w:jc w:val="both"/>
        <w:rPr>
          <w:b/>
          <w:bCs/>
          <w:sz w:val="22"/>
          <w:szCs w:val="22"/>
          <w:lang w:val="en-US"/>
        </w:rPr>
      </w:pPr>
      <w:r>
        <w:rPr>
          <w:b/>
          <w:bCs/>
          <w:sz w:val="22"/>
          <w:szCs w:val="22"/>
          <w:lang w:val="en-US"/>
        </w:rPr>
        <w:t xml:space="preserve"> Gravida Project works with professional dancers, community dancers and women who may have experienced postnatal depress</w:t>
      </w:r>
      <w:r>
        <w:rPr>
          <w:b/>
          <w:bCs/>
          <w:sz w:val="22"/>
          <w:szCs w:val="22"/>
          <w:lang w:val="en-US"/>
        </w:rPr>
        <w:t>ion, trauma through pregnancy and birth and difficulties transitioning from pre-motherhood into the multi-</w:t>
      </w:r>
      <w:proofErr w:type="gramStart"/>
      <w:r>
        <w:rPr>
          <w:b/>
          <w:bCs/>
          <w:sz w:val="22"/>
          <w:szCs w:val="22"/>
          <w:lang w:val="en-US"/>
        </w:rPr>
        <w:t>complexities</w:t>
      </w:r>
      <w:proofErr w:type="gramEnd"/>
      <w:r>
        <w:rPr>
          <w:b/>
          <w:bCs/>
          <w:sz w:val="22"/>
          <w:szCs w:val="22"/>
          <w:lang w:val="en-US"/>
        </w:rPr>
        <w:t xml:space="preserve"> pregnancy and birth demand on the emotional body and mind.   </w:t>
      </w:r>
    </w:p>
    <w:p w14:paraId="25C8FA73" w14:textId="77777777" w:rsidR="00A77B3E" w:rsidRDefault="003173AD">
      <w:pPr>
        <w:spacing w:after="200"/>
        <w:jc w:val="both"/>
        <w:rPr>
          <w:b/>
          <w:bCs/>
          <w:sz w:val="22"/>
          <w:szCs w:val="22"/>
          <w:lang w:val="en-US"/>
        </w:rPr>
      </w:pPr>
      <w:r>
        <w:rPr>
          <w:b/>
          <w:bCs/>
          <w:sz w:val="22"/>
          <w:szCs w:val="22"/>
          <w:lang w:val="en-US"/>
        </w:rPr>
        <w:t>Gravida has four identifiable audience-participants: (1) Women who are or h</w:t>
      </w:r>
      <w:r>
        <w:rPr>
          <w:b/>
          <w:bCs/>
          <w:sz w:val="22"/>
          <w:szCs w:val="22"/>
          <w:lang w:val="en-US"/>
        </w:rPr>
        <w:t>ave been pregnant- wishing reconnection to their self-hood through embodiment processes.</w:t>
      </w:r>
    </w:p>
    <w:p w14:paraId="2A3CC66D" w14:textId="77777777" w:rsidR="00A77B3E" w:rsidRDefault="003173AD">
      <w:pPr>
        <w:spacing w:after="200"/>
        <w:jc w:val="both"/>
        <w:rPr>
          <w:b/>
          <w:bCs/>
          <w:sz w:val="22"/>
          <w:szCs w:val="22"/>
          <w:lang w:val="en-US"/>
        </w:rPr>
      </w:pPr>
      <w:bookmarkStart w:id="1" w:name="h.gjdgxs"/>
      <w:bookmarkEnd w:id="1"/>
      <w:r>
        <w:rPr>
          <w:b/>
          <w:bCs/>
          <w:sz w:val="22"/>
          <w:szCs w:val="22"/>
          <w:lang w:val="en-US"/>
        </w:rPr>
        <w:t>(2) Anyone (male or female parents, who have or have no intention of future pregnancies) with a strong connection to maternity who, by proxy wish to em</w:t>
      </w:r>
      <w:r>
        <w:rPr>
          <w:b/>
          <w:bCs/>
          <w:sz w:val="22"/>
          <w:szCs w:val="22"/>
          <w:lang w:val="en-US"/>
        </w:rPr>
        <w:t xml:space="preserve">pathize with the pregnant, or pregnancy process. </w:t>
      </w:r>
    </w:p>
    <w:p w14:paraId="7895035C" w14:textId="77777777" w:rsidR="00A77B3E" w:rsidRDefault="003173AD">
      <w:pPr>
        <w:spacing w:after="200"/>
        <w:jc w:val="both"/>
        <w:rPr>
          <w:b/>
          <w:bCs/>
          <w:sz w:val="22"/>
          <w:szCs w:val="22"/>
          <w:lang w:val="en-US"/>
        </w:rPr>
      </w:pPr>
      <w:r>
        <w:rPr>
          <w:b/>
          <w:bCs/>
          <w:sz w:val="22"/>
          <w:szCs w:val="22"/>
          <w:lang w:val="en-US"/>
        </w:rPr>
        <w:t>(3) Professional artists affected by pregnancy who have the desire to share their stories through creative means.</w:t>
      </w:r>
    </w:p>
    <w:p w14:paraId="07AED05E" w14:textId="77777777" w:rsidR="00A77B3E" w:rsidRDefault="003173AD">
      <w:pPr>
        <w:spacing w:after="200"/>
        <w:jc w:val="both"/>
        <w:rPr>
          <w:b/>
          <w:bCs/>
          <w:sz w:val="22"/>
          <w:szCs w:val="22"/>
          <w:lang w:val="en-US"/>
        </w:rPr>
      </w:pPr>
      <w:r>
        <w:rPr>
          <w:b/>
          <w:bCs/>
          <w:sz w:val="22"/>
          <w:szCs w:val="22"/>
          <w:lang w:val="en-US"/>
        </w:rPr>
        <w:lastRenderedPageBreak/>
        <w:t>(4) Professionals who work in health and wellbeing, maternity, mental health and social work</w:t>
      </w:r>
      <w:r>
        <w:rPr>
          <w:b/>
          <w:bCs/>
          <w:sz w:val="22"/>
          <w:szCs w:val="22"/>
          <w:lang w:val="en-US"/>
        </w:rPr>
        <w:t xml:space="preserve"> who, through their own participatory embodiment of movement, connection and personal reclamation of the body- build an empathetic response to the pregnant Mother.</w:t>
      </w:r>
      <w:r>
        <w:rPr>
          <w:noProof/>
        </w:rPr>
        <w:drawing>
          <wp:anchor distT="45720" distB="45720" distL="114300" distR="114300" simplePos="0" relativeHeight="251659264" behindDoc="0" locked="0" layoutInCell="1" allowOverlap="1" wp14:anchorId="218F1F39" wp14:editId="0AADA41A">
            <wp:simplePos x="0" y="0"/>
            <wp:positionH relativeFrom="margin">
              <wp:posOffset>4813300</wp:posOffset>
            </wp:positionH>
            <wp:positionV relativeFrom="paragraph">
              <wp:posOffset>342900</wp:posOffset>
            </wp:positionV>
            <wp:extent cx="1990090" cy="3581400"/>
            <wp:effectExtent l="0" t="0" r="0" b="0"/>
            <wp:wrapSquare wrapText="bothSides"/>
            <wp:docPr id="3" name="Picture 3" descr="Imag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_1"/>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990090" cy="3581400"/>
                    </a:xfrm>
                    <a:prstGeom prst="rect">
                      <a:avLst/>
                    </a:prstGeom>
                    <a:noFill/>
                  </pic:spPr>
                </pic:pic>
              </a:graphicData>
            </a:graphic>
            <wp14:sizeRelH relativeFrom="page">
              <wp14:pctWidth>0</wp14:pctWidth>
            </wp14:sizeRelH>
            <wp14:sizeRelV relativeFrom="page">
              <wp14:pctHeight>0</wp14:pctHeight>
            </wp14:sizeRelV>
          </wp:anchor>
        </w:drawing>
      </w:r>
    </w:p>
    <w:p w14:paraId="587C6802" w14:textId="77777777" w:rsidR="00A77B3E" w:rsidRDefault="003173AD">
      <w:pPr>
        <w:spacing w:after="200"/>
        <w:jc w:val="both"/>
        <w:rPr>
          <w:sz w:val="22"/>
          <w:szCs w:val="22"/>
          <w:lang w:val="en-US"/>
        </w:rPr>
      </w:pPr>
      <w:r>
        <w:rPr>
          <w:sz w:val="22"/>
          <w:szCs w:val="22"/>
          <w:lang w:val="en-US"/>
        </w:rPr>
        <w:t xml:space="preserve"> </w:t>
      </w:r>
    </w:p>
    <w:p w14:paraId="37AF07F8" w14:textId="77777777" w:rsidR="00A77B3E" w:rsidRDefault="003173AD">
      <w:pPr>
        <w:spacing w:after="200"/>
        <w:jc w:val="both"/>
        <w:rPr>
          <w:sz w:val="22"/>
          <w:szCs w:val="22"/>
          <w:lang w:val="en-US"/>
        </w:rPr>
      </w:pPr>
      <w:r>
        <w:rPr>
          <w:sz w:val="22"/>
          <w:szCs w:val="22"/>
          <w:lang w:val="en-US"/>
        </w:rPr>
        <w:t>To date Gravida has involved community participant</w:t>
      </w:r>
      <w:r>
        <w:rPr>
          <w:sz w:val="22"/>
          <w:szCs w:val="22"/>
          <w:lang w:val="en-US"/>
        </w:rPr>
        <w:t xml:space="preserve">s and pregnant dancers to explore the dramaturgy of pregnant movement, balance and changes in physical gravity and emotional centering. Partnerships have been with Dance practitioners and therapists, Arts therapists to build partnerships with venues; WAHN </w:t>
      </w:r>
      <w:r>
        <w:rPr>
          <w:sz w:val="22"/>
          <w:szCs w:val="22"/>
          <w:lang w:val="en-US"/>
        </w:rPr>
        <w:t xml:space="preserve">to maximize impact beyond living audiences and support from NHS and National Theatre Wales in audience development and understanding. </w:t>
      </w:r>
    </w:p>
    <w:p w14:paraId="50D17681" w14:textId="77777777" w:rsidR="00A77B3E" w:rsidRDefault="00A77B3E">
      <w:pPr>
        <w:spacing w:after="200"/>
        <w:jc w:val="both"/>
        <w:rPr>
          <w:sz w:val="22"/>
          <w:szCs w:val="22"/>
          <w:lang w:val="en-US"/>
        </w:rPr>
      </w:pPr>
      <w:hyperlink r:id="rId9" w:history="1">
        <w:r w:rsidR="003173AD">
          <w:rPr>
            <w:color w:val="1155CC"/>
            <w:sz w:val="22"/>
            <w:szCs w:val="22"/>
            <w:u w:val="single"/>
            <w:lang w:val="en-US"/>
          </w:rPr>
          <w:t>https</w:t>
        </w:r>
      </w:hyperlink>
      <w:hyperlink r:id="rId10" w:history="1">
        <w:r w:rsidR="003173AD">
          <w:rPr>
            <w:color w:val="1155CC"/>
            <w:sz w:val="22"/>
            <w:szCs w:val="22"/>
            <w:u w:val="single"/>
            <w:lang w:val="en-US"/>
          </w:rPr>
          <w:t>://</w:t>
        </w:r>
      </w:hyperlink>
      <w:hyperlink r:id="rId11" w:history="1">
        <w:r w:rsidR="003173AD">
          <w:rPr>
            <w:color w:val="1155CC"/>
            <w:sz w:val="22"/>
            <w:szCs w:val="22"/>
            <w:u w:val="single"/>
            <w:lang w:val="en-US"/>
          </w:rPr>
          <w:t>www</w:t>
        </w:r>
      </w:hyperlink>
      <w:hyperlink r:id="rId12" w:history="1">
        <w:r w:rsidR="003173AD">
          <w:rPr>
            <w:color w:val="1155CC"/>
            <w:sz w:val="22"/>
            <w:szCs w:val="22"/>
            <w:u w:val="single"/>
            <w:lang w:val="en-US"/>
          </w:rPr>
          <w:t>.</w:t>
        </w:r>
      </w:hyperlink>
      <w:hyperlink r:id="rId13" w:history="1">
        <w:r w:rsidR="003173AD">
          <w:rPr>
            <w:color w:val="1155CC"/>
            <w:sz w:val="22"/>
            <w:szCs w:val="22"/>
            <w:u w:val="single"/>
            <w:lang w:val="en-US"/>
          </w:rPr>
          <w:t>facebook</w:t>
        </w:r>
      </w:hyperlink>
      <w:hyperlink r:id="rId14" w:history="1">
        <w:r w:rsidR="003173AD">
          <w:rPr>
            <w:color w:val="1155CC"/>
            <w:sz w:val="22"/>
            <w:szCs w:val="22"/>
            <w:u w:val="single"/>
            <w:lang w:val="en-US"/>
          </w:rPr>
          <w:t>.</w:t>
        </w:r>
      </w:hyperlink>
      <w:hyperlink r:id="rId15" w:history="1">
        <w:r w:rsidR="003173AD">
          <w:rPr>
            <w:color w:val="1155CC"/>
            <w:sz w:val="22"/>
            <w:szCs w:val="22"/>
            <w:u w:val="single"/>
            <w:lang w:val="en-US"/>
          </w:rPr>
          <w:t>com</w:t>
        </w:r>
      </w:hyperlink>
      <w:hyperlink r:id="rId16" w:history="1">
        <w:r w:rsidR="003173AD">
          <w:rPr>
            <w:color w:val="1155CC"/>
            <w:sz w:val="22"/>
            <w:szCs w:val="22"/>
            <w:u w:val="single"/>
            <w:lang w:val="en-US"/>
          </w:rPr>
          <w:t>/</w:t>
        </w:r>
      </w:hyperlink>
      <w:hyperlink r:id="rId17" w:history="1">
        <w:r w:rsidR="003173AD">
          <w:rPr>
            <w:color w:val="1155CC"/>
            <w:sz w:val="22"/>
            <w:szCs w:val="22"/>
            <w:u w:val="single"/>
            <w:lang w:val="en-US"/>
          </w:rPr>
          <w:t>gravidaproject</w:t>
        </w:r>
      </w:hyperlink>
      <w:hyperlink r:id="rId18" w:history="1">
        <w:r w:rsidR="003173AD">
          <w:rPr>
            <w:color w:val="1155CC"/>
            <w:sz w:val="22"/>
            <w:szCs w:val="22"/>
            <w:u w:val="single"/>
            <w:lang w:val="en-US"/>
          </w:rPr>
          <w:t>/?</w:t>
        </w:r>
      </w:hyperlink>
      <w:hyperlink r:id="rId19" w:history="1">
        <w:r w:rsidR="003173AD">
          <w:rPr>
            <w:color w:val="1155CC"/>
            <w:sz w:val="22"/>
            <w:szCs w:val="22"/>
            <w:u w:val="single"/>
            <w:lang w:val="en-US"/>
          </w:rPr>
          <w:t>ref</w:t>
        </w:r>
      </w:hyperlink>
      <w:hyperlink r:id="rId20" w:history="1">
        <w:r w:rsidR="003173AD">
          <w:rPr>
            <w:color w:val="1155CC"/>
            <w:sz w:val="22"/>
            <w:szCs w:val="22"/>
            <w:u w:val="single"/>
            <w:lang w:val="en-US"/>
          </w:rPr>
          <w:t>=</w:t>
        </w:r>
      </w:hyperlink>
      <w:hyperlink r:id="rId21" w:history="1">
        <w:r w:rsidR="003173AD">
          <w:rPr>
            <w:color w:val="1155CC"/>
            <w:sz w:val="22"/>
            <w:szCs w:val="22"/>
            <w:u w:val="single"/>
            <w:lang w:val="en-US"/>
          </w:rPr>
          <w:t>bookmarks</w:t>
        </w:r>
      </w:hyperlink>
    </w:p>
    <w:p w14:paraId="0EBC22A9" w14:textId="77777777" w:rsidR="00A77B3E" w:rsidRDefault="00A77B3E">
      <w:pPr>
        <w:spacing w:after="200"/>
        <w:jc w:val="both"/>
        <w:rPr>
          <w:sz w:val="22"/>
          <w:szCs w:val="22"/>
          <w:lang w:val="en-US"/>
        </w:rPr>
      </w:pPr>
    </w:p>
    <w:p w14:paraId="628A612B" w14:textId="77777777" w:rsidR="00A77B3E" w:rsidRDefault="00A77B3E">
      <w:pPr>
        <w:rPr>
          <w:sz w:val="28"/>
          <w:szCs w:val="28"/>
          <w:lang w:val="en-US"/>
        </w:rPr>
      </w:pPr>
    </w:p>
    <w:p w14:paraId="71BE9C2A" w14:textId="77777777" w:rsidR="00A77B3E" w:rsidRDefault="003173AD">
      <w:pPr>
        <w:jc w:val="both"/>
        <w:rPr>
          <w:b/>
          <w:bCs/>
          <w:sz w:val="56"/>
          <w:szCs w:val="56"/>
          <w:lang w:val="en-US"/>
        </w:rPr>
      </w:pPr>
      <w:r>
        <w:rPr>
          <w:b/>
          <w:bCs/>
          <w:sz w:val="56"/>
          <w:szCs w:val="56"/>
          <w:lang w:val="en-US"/>
        </w:rPr>
        <w:t xml:space="preserve">Gravida Project </w:t>
      </w:r>
    </w:p>
    <w:p w14:paraId="3879E687" w14:textId="77777777" w:rsidR="00A77B3E" w:rsidRDefault="003173AD">
      <w:pPr>
        <w:jc w:val="both"/>
        <w:rPr>
          <w:b/>
          <w:bCs/>
          <w:sz w:val="28"/>
          <w:szCs w:val="28"/>
          <w:lang w:val="en-US"/>
        </w:rPr>
      </w:pPr>
      <w:r>
        <w:rPr>
          <w:b/>
          <w:bCs/>
          <w:sz w:val="28"/>
          <w:szCs w:val="28"/>
          <w:lang w:val="en-US"/>
        </w:rPr>
        <w:t xml:space="preserve">Creation and Creativity: Pregnancy and Dance </w:t>
      </w:r>
    </w:p>
    <w:p w14:paraId="378D98D8" w14:textId="77777777" w:rsidR="00A77B3E" w:rsidRDefault="003173AD">
      <w:pPr>
        <w:rPr>
          <w:b/>
          <w:bCs/>
          <w:sz w:val="56"/>
          <w:szCs w:val="56"/>
          <w:lang w:val="en-US"/>
        </w:rPr>
      </w:pPr>
      <w:r>
        <w:rPr>
          <w:b/>
          <w:bCs/>
          <w:sz w:val="56"/>
          <w:szCs w:val="56"/>
          <w:lang w:val="en-US"/>
        </w:rPr>
        <w:t xml:space="preserve">Fact File </w:t>
      </w:r>
    </w:p>
    <w:p w14:paraId="4E2D5B1A" w14:textId="77777777" w:rsidR="00A77B3E" w:rsidRDefault="00A77B3E">
      <w:pPr>
        <w:widowControl w:val="0"/>
        <w:spacing w:line="276" w:lineRule="auto"/>
        <w:rPr>
          <w:b/>
          <w:bCs/>
          <w:sz w:val="56"/>
          <w:szCs w:val="56"/>
          <w:lang w:val="en-US"/>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6"/>
        <w:gridCol w:w="8080"/>
      </w:tblGrid>
      <w:tr w:rsidR="00A77B3E" w14:paraId="1D7EA731" w14:textId="7777777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0CDCF9" w14:textId="77777777" w:rsidR="00A77B3E" w:rsidRDefault="003173AD">
            <w:pPr>
              <w:spacing w:line="360" w:lineRule="auto"/>
              <w:rPr>
                <w:rFonts w:ascii="Arial" w:hAnsi="Arial" w:cs="Arial"/>
                <w:b/>
                <w:bCs/>
                <w:sz w:val="22"/>
                <w:szCs w:val="22"/>
                <w:lang w:val="en-US"/>
              </w:rPr>
            </w:pPr>
            <w:r>
              <w:rPr>
                <w:rFonts w:ascii="Arial" w:hAnsi="Arial" w:cs="Arial"/>
                <w:b/>
                <w:bCs/>
                <w:sz w:val="22"/>
                <w:szCs w:val="22"/>
                <w:lang w:val="en-US"/>
              </w:rPr>
              <w:t xml:space="preserve">Purpose </w:t>
            </w:r>
          </w:p>
          <w:p w14:paraId="3185FED8" w14:textId="77777777" w:rsidR="00A77B3E" w:rsidRDefault="003173AD">
            <w:pPr>
              <w:spacing w:line="360" w:lineRule="auto"/>
              <w:rPr>
                <w:rFonts w:ascii="Arial" w:hAnsi="Arial" w:cs="Arial"/>
                <w:b/>
                <w:bCs/>
                <w:sz w:val="22"/>
                <w:szCs w:val="22"/>
                <w:lang w:val="en-US"/>
              </w:rPr>
            </w:pPr>
            <w:r>
              <w:rPr>
                <w:rFonts w:ascii="Arial" w:hAnsi="Arial" w:cs="Arial"/>
                <w:sz w:val="22"/>
                <w:szCs w:val="22"/>
                <w:lang w:val="en-US"/>
              </w:rPr>
              <w:t>(25 words)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8E7BC2" w14:textId="77777777" w:rsidR="00A77B3E" w:rsidRDefault="003173AD">
            <w:pPr>
              <w:spacing w:line="360" w:lineRule="auto"/>
              <w:rPr>
                <w:rFonts w:ascii="Arial" w:hAnsi="Arial" w:cs="Arial"/>
                <w:b/>
                <w:bCs/>
                <w:sz w:val="22"/>
                <w:szCs w:val="22"/>
                <w:lang w:val="en-US"/>
              </w:rPr>
            </w:pPr>
            <w:r>
              <w:rPr>
                <w:rFonts w:ascii="Arial" w:hAnsi="Arial" w:cs="Arial"/>
                <w:b/>
                <w:bCs/>
                <w:sz w:val="22"/>
                <w:szCs w:val="22"/>
                <w:lang w:val="en-US"/>
              </w:rPr>
              <w:t xml:space="preserve">Why </w:t>
            </w:r>
            <w:r>
              <w:rPr>
                <w:rFonts w:ascii="Arial" w:hAnsi="Arial" w:cs="Arial"/>
                <w:b/>
                <w:bCs/>
                <w:sz w:val="22"/>
                <w:szCs w:val="22"/>
                <w:lang w:val="en-US"/>
              </w:rPr>
              <w:t xml:space="preserve">did you deliver the project? </w:t>
            </w:r>
          </w:p>
          <w:p w14:paraId="012EB2C6" w14:textId="77777777" w:rsidR="00A77B3E" w:rsidRDefault="003173AD">
            <w:pPr>
              <w:spacing w:line="360" w:lineRule="auto"/>
              <w:rPr>
                <w:rFonts w:ascii="Arial" w:hAnsi="Arial" w:cs="Arial"/>
                <w:b/>
                <w:bCs/>
                <w:sz w:val="22"/>
                <w:szCs w:val="22"/>
                <w:lang w:val="en-US"/>
              </w:rPr>
            </w:pPr>
            <w:r>
              <w:rPr>
                <w:rFonts w:ascii="Arial" w:hAnsi="Arial" w:cs="Arial"/>
                <w:b/>
                <w:bCs/>
                <w:sz w:val="22"/>
                <w:szCs w:val="22"/>
                <w:lang w:val="en-US"/>
              </w:rPr>
              <w:t xml:space="preserve">What health or wellbeing needs does the project address? </w:t>
            </w:r>
          </w:p>
          <w:p w14:paraId="778CFB9E" w14:textId="77777777" w:rsidR="00A77B3E" w:rsidRDefault="003173AD">
            <w:pPr>
              <w:rPr>
                <w:rFonts w:ascii="Arial" w:hAnsi="Arial" w:cs="Arial"/>
                <w:lang w:val="en-US"/>
              </w:rPr>
            </w:pPr>
            <w:r>
              <w:rPr>
                <w:rFonts w:ascii="Arial" w:hAnsi="Arial" w:cs="Arial"/>
                <w:lang w:val="en-US"/>
              </w:rPr>
              <w:t>To raise awareness of the issues surrounding maternity. Gravida addresses postnatal depression, PTSD, mental and emotional health and wellbeing, low confidence and self</w:t>
            </w:r>
            <w:r>
              <w:rPr>
                <w:rFonts w:ascii="Arial" w:hAnsi="Arial" w:cs="Arial"/>
                <w:lang w:val="en-US"/>
              </w:rPr>
              <w:t>-esteem.</w:t>
            </w:r>
            <w:r>
              <w:rPr>
                <w:rFonts w:ascii="Arial" w:hAnsi="Arial" w:cs="Arial"/>
                <w:b/>
                <w:bCs/>
                <w:lang w:val="en-US"/>
              </w:rPr>
              <w:t xml:space="preserve"> </w:t>
            </w:r>
          </w:p>
          <w:p w14:paraId="769DC43F" w14:textId="77777777" w:rsidR="00A77B3E" w:rsidRDefault="00A77B3E">
            <w:pPr>
              <w:spacing w:line="360" w:lineRule="auto"/>
              <w:rPr>
                <w:rFonts w:ascii="Arial" w:hAnsi="Arial" w:cs="Arial"/>
                <w:sz w:val="22"/>
                <w:szCs w:val="22"/>
                <w:lang w:val="en-US"/>
              </w:rPr>
            </w:pPr>
          </w:p>
        </w:tc>
      </w:tr>
      <w:tr w:rsidR="00A77B3E" w14:paraId="4AF21EB9" w14:textId="7777777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E0B17C" w14:textId="77777777" w:rsidR="00A77B3E" w:rsidRDefault="003173AD">
            <w:pPr>
              <w:spacing w:line="360" w:lineRule="auto"/>
              <w:rPr>
                <w:rFonts w:ascii="Arial" w:hAnsi="Arial" w:cs="Arial"/>
                <w:b/>
                <w:bCs/>
                <w:sz w:val="22"/>
                <w:szCs w:val="22"/>
                <w:lang w:val="en-US"/>
              </w:rPr>
            </w:pPr>
            <w:r>
              <w:rPr>
                <w:rFonts w:ascii="Arial" w:hAnsi="Arial" w:cs="Arial"/>
                <w:b/>
                <w:bCs/>
                <w:sz w:val="22"/>
                <w:szCs w:val="22"/>
                <w:lang w:val="en-US"/>
              </w:rPr>
              <w:t xml:space="preserve">Aims </w:t>
            </w:r>
          </w:p>
          <w:p w14:paraId="2D059BBE" w14:textId="77777777" w:rsidR="00A77B3E" w:rsidRDefault="003173AD">
            <w:pPr>
              <w:spacing w:line="360" w:lineRule="auto"/>
              <w:rPr>
                <w:rFonts w:ascii="Arial" w:hAnsi="Arial" w:cs="Arial"/>
                <w:b/>
                <w:bCs/>
                <w:sz w:val="22"/>
                <w:szCs w:val="22"/>
                <w:lang w:val="en-US"/>
              </w:rPr>
            </w:pPr>
            <w:r>
              <w:rPr>
                <w:rFonts w:ascii="Arial" w:hAnsi="Arial" w:cs="Arial"/>
                <w:sz w:val="22"/>
                <w:szCs w:val="22"/>
                <w:lang w:val="en-US"/>
              </w:rPr>
              <w:t>(25 words)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349C9E" w14:textId="77777777" w:rsidR="00A77B3E" w:rsidRDefault="003173AD">
            <w:pPr>
              <w:spacing w:line="360" w:lineRule="auto"/>
              <w:rPr>
                <w:rFonts w:ascii="Arial" w:hAnsi="Arial" w:cs="Arial"/>
                <w:b/>
                <w:bCs/>
                <w:sz w:val="22"/>
                <w:szCs w:val="22"/>
                <w:lang w:val="en-US"/>
              </w:rPr>
            </w:pPr>
            <w:r>
              <w:rPr>
                <w:rFonts w:ascii="Arial" w:hAnsi="Arial" w:cs="Arial"/>
                <w:b/>
                <w:bCs/>
                <w:sz w:val="22"/>
                <w:szCs w:val="22"/>
                <w:lang w:val="en-US"/>
              </w:rPr>
              <w:t xml:space="preserve">What are the aims of the project? </w:t>
            </w:r>
          </w:p>
          <w:p w14:paraId="3C693603" w14:textId="77777777" w:rsidR="00A77B3E" w:rsidRDefault="003173AD">
            <w:pPr>
              <w:rPr>
                <w:sz w:val="28"/>
                <w:szCs w:val="28"/>
                <w:lang w:val="en-US"/>
              </w:rPr>
            </w:pPr>
            <w:r>
              <w:rPr>
                <w:sz w:val="28"/>
                <w:szCs w:val="28"/>
                <w:lang w:val="en-US"/>
              </w:rPr>
              <w:t xml:space="preserve">To enable women to articulate pregnancy and postpartum experiences through movement. Movement transcends the need for verbal exchange and can articulate complex emotions. </w:t>
            </w:r>
          </w:p>
          <w:p w14:paraId="2B49D80C" w14:textId="77777777" w:rsidR="00A77B3E" w:rsidRDefault="00A77B3E">
            <w:pPr>
              <w:rPr>
                <w:rFonts w:ascii="Arial" w:hAnsi="Arial" w:cs="Arial"/>
                <w:sz w:val="22"/>
                <w:szCs w:val="22"/>
                <w:lang w:val="en-US"/>
              </w:rPr>
            </w:pPr>
          </w:p>
        </w:tc>
      </w:tr>
      <w:tr w:rsidR="00A77B3E" w14:paraId="56581632" w14:textId="7777777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917B4B" w14:textId="77777777" w:rsidR="00A77B3E" w:rsidRDefault="003173AD">
            <w:pPr>
              <w:spacing w:line="360" w:lineRule="auto"/>
              <w:rPr>
                <w:rFonts w:ascii="Arial" w:hAnsi="Arial" w:cs="Arial"/>
                <w:b/>
                <w:bCs/>
                <w:sz w:val="22"/>
                <w:szCs w:val="22"/>
                <w:lang w:val="en-US"/>
              </w:rPr>
            </w:pPr>
            <w:r>
              <w:rPr>
                <w:rFonts w:ascii="Arial" w:hAnsi="Arial" w:cs="Arial"/>
                <w:b/>
                <w:bCs/>
                <w:sz w:val="22"/>
                <w:szCs w:val="22"/>
                <w:lang w:val="en-US"/>
              </w:rPr>
              <w:t xml:space="preserve">Artforms used </w:t>
            </w:r>
          </w:p>
          <w:p w14:paraId="7933CF26" w14:textId="77777777" w:rsidR="00A77B3E" w:rsidRDefault="003173AD">
            <w:pPr>
              <w:spacing w:line="360" w:lineRule="auto"/>
              <w:rPr>
                <w:rFonts w:ascii="Arial" w:hAnsi="Arial" w:cs="Arial"/>
                <w:b/>
                <w:bCs/>
                <w:sz w:val="22"/>
                <w:szCs w:val="22"/>
                <w:lang w:val="en-US"/>
              </w:rPr>
            </w:pPr>
            <w:r>
              <w:rPr>
                <w:rFonts w:ascii="Arial" w:hAnsi="Arial" w:cs="Arial"/>
                <w:sz w:val="22"/>
                <w:szCs w:val="22"/>
                <w:lang w:val="en-US"/>
              </w:rPr>
              <w:t>(20 words)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9EDC04" w14:textId="77777777" w:rsidR="00A77B3E" w:rsidRDefault="003173AD">
            <w:pPr>
              <w:spacing w:line="360" w:lineRule="auto"/>
              <w:rPr>
                <w:rFonts w:ascii="Arial" w:hAnsi="Arial" w:cs="Arial"/>
                <w:b/>
                <w:bCs/>
                <w:sz w:val="22"/>
                <w:szCs w:val="22"/>
                <w:lang w:val="en-US"/>
              </w:rPr>
            </w:pPr>
            <w:r>
              <w:rPr>
                <w:rFonts w:ascii="Arial" w:hAnsi="Arial" w:cs="Arial"/>
                <w:b/>
                <w:bCs/>
                <w:sz w:val="22"/>
                <w:szCs w:val="22"/>
                <w:lang w:val="en-US"/>
              </w:rPr>
              <w:t>What art forms were used within the project?</w:t>
            </w:r>
          </w:p>
          <w:p w14:paraId="106B5EFF" w14:textId="77777777" w:rsidR="00A77B3E" w:rsidRDefault="003173AD">
            <w:pPr>
              <w:spacing w:line="360" w:lineRule="auto"/>
              <w:rPr>
                <w:rFonts w:ascii="Arial" w:hAnsi="Arial" w:cs="Arial"/>
                <w:b/>
                <w:bCs/>
                <w:sz w:val="22"/>
                <w:szCs w:val="22"/>
                <w:lang w:val="en-US"/>
              </w:rPr>
            </w:pPr>
            <w:r>
              <w:rPr>
                <w:rFonts w:ascii="Arial" w:hAnsi="Arial" w:cs="Arial"/>
                <w:lang w:val="en-US"/>
              </w:rPr>
              <w:t>The Gravida team have many years</w:t>
            </w:r>
            <w:r>
              <w:rPr>
                <w:rFonts w:ascii="Arial" w:hAnsi="Arial" w:cs="Arial"/>
                <w:lang w:val="en-US"/>
              </w:rPr>
              <w:t>’</w:t>
            </w:r>
            <w:r>
              <w:rPr>
                <w:rFonts w:ascii="Arial" w:hAnsi="Arial" w:cs="Arial"/>
                <w:lang w:val="en-US"/>
              </w:rPr>
              <w:t xml:space="preserve"> experience in </w:t>
            </w:r>
            <w:r>
              <w:rPr>
                <w:rFonts w:ascii="Arial" w:hAnsi="Arial" w:cs="Arial"/>
                <w:lang w:val="en-US"/>
              </w:rPr>
              <w:t>‘</w:t>
            </w:r>
            <w:r>
              <w:rPr>
                <w:rFonts w:ascii="Arial" w:hAnsi="Arial" w:cs="Arial"/>
                <w:lang w:val="en-US"/>
              </w:rPr>
              <w:t>embodiment through movement</w:t>
            </w:r>
            <w:r>
              <w:rPr>
                <w:rFonts w:ascii="Arial" w:hAnsi="Arial" w:cs="Arial"/>
                <w:lang w:val="en-US"/>
              </w:rPr>
              <w:t>’</w:t>
            </w:r>
            <w:r>
              <w:rPr>
                <w:rFonts w:ascii="Arial" w:hAnsi="Arial" w:cs="Arial"/>
                <w:lang w:val="en-US"/>
              </w:rPr>
              <w:t xml:space="preserve">- developing a method that is recognized by UNESCO International Dance Council called CODA (Context Oriented Dance Arts)- </w:t>
            </w:r>
            <w:r>
              <w:rPr>
                <w:rFonts w:ascii="Arial" w:hAnsi="Arial" w:cs="Arial"/>
                <w:lang w:val="en-US"/>
              </w:rPr>
              <w:lastRenderedPageBreak/>
              <w:t>h</w:t>
            </w:r>
            <w:r>
              <w:rPr>
                <w:rFonts w:ascii="Arial" w:hAnsi="Arial" w:cs="Arial"/>
                <w:lang w:val="en-US"/>
              </w:rPr>
              <w:t>as been proven to enable a reclamation of physicality.</w:t>
            </w:r>
          </w:p>
          <w:p w14:paraId="02281270" w14:textId="77777777" w:rsidR="00A77B3E" w:rsidRDefault="00A77B3E">
            <w:pPr>
              <w:spacing w:line="360" w:lineRule="auto"/>
              <w:rPr>
                <w:rFonts w:ascii="Arial" w:hAnsi="Arial" w:cs="Arial"/>
                <w:sz w:val="22"/>
                <w:szCs w:val="22"/>
                <w:lang w:val="en-US"/>
              </w:rPr>
            </w:pPr>
          </w:p>
        </w:tc>
      </w:tr>
      <w:tr w:rsidR="00A77B3E" w14:paraId="32BE9CFE" w14:textId="7777777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586F42" w14:textId="77777777" w:rsidR="00A77B3E" w:rsidRDefault="003173AD">
            <w:pPr>
              <w:spacing w:line="360" w:lineRule="auto"/>
              <w:rPr>
                <w:rFonts w:ascii="Arial" w:hAnsi="Arial" w:cs="Arial"/>
                <w:b/>
                <w:bCs/>
                <w:sz w:val="22"/>
                <w:szCs w:val="22"/>
                <w:lang w:val="en-US"/>
              </w:rPr>
            </w:pPr>
            <w:r>
              <w:rPr>
                <w:rFonts w:ascii="Arial" w:hAnsi="Arial" w:cs="Arial"/>
                <w:b/>
                <w:bCs/>
                <w:sz w:val="22"/>
                <w:szCs w:val="22"/>
                <w:lang w:val="en-US"/>
              </w:rPr>
              <w:lastRenderedPageBreak/>
              <w:t xml:space="preserve">Project partners </w:t>
            </w:r>
          </w:p>
          <w:p w14:paraId="37B10175" w14:textId="77777777" w:rsidR="00A77B3E" w:rsidRDefault="003173AD">
            <w:pPr>
              <w:spacing w:line="360" w:lineRule="auto"/>
              <w:rPr>
                <w:rFonts w:ascii="Arial" w:hAnsi="Arial" w:cs="Arial"/>
                <w:b/>
                <w:bCs/>
                <w:sz w:val="22"/>
                <w:szCs w:val="22"/>
                <w:lang w:val="en-US"/>
              </w:rPr>
            </w:pPr>
            <w:r>
              <w:rPr>
                <w:rFonts w:ascii="Arial" w:hAnsi="Arial" w:cs="Arial"/>
                <w:sz w:val="22"/>
                <w:szCs w:val="22"/>
                <w:lang w:val="en-US"/>
              </w:rPr>
              <w:t>(20 words)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91AE1D" w14:textId="77777777" w:rsidR="00A77B3E" w:rsidRDefault="003173AD">
            <w:pPr>
              <w:spacing w:line="360" w:lineRule="auto"/>
              <w:rPr>
                <w:rFonts w:ascii="Arial" w:hAnsi="Arial" w:cs="Arial"/>
                <w:b/>
                <w:bCs/>
                <w:sz w:val="22"/>
                <w:szCs w:val="22"/>
                <w:u w:val="single"/>
                <w:lang w:val="en-US"/>
              </w:rPr>
            </w:pPr>
            <w:r>
              <w:rPr>
                <w:rFonts w:ascii="Arial" w:hAnsi="Arial" w:cs="Arial"/>
                <w:b/>
                <w:bCs/>
                <w:sz w:val="22"/>
                <w:szCs w:val="22"/>
                <w:lang w:val="en-US"/>
              </w:rPr>
              <w:t xml:space="preserve">Who was involved in delivering the project? Include organizational names and </w:t>
            </w:r>
            <w:r>
              <w:rPr>
                <w:rFonts w:ascii="Arial" w:hAnsi="Arial" w:cs="Arial"/>
                <w:b/>
                <w:bCs/>
                <w:sz w:val="22"/>
                <w:szCs w:val="22"/>
                <w:u w:val="single"/>
                <w:lang w:val="en-US"/>
              </w:rPr>
              <w:t>website links</w:t>
            </w:r>
          </w:p>
          <w:p w14:paraId="1BD14263" w14:textId="77777777" w:rsidR="00A77B3E" w:rsidRDefault="003173AD">
            <w:pPr>
              <w:spacing w:line="360" w:lineRule="auto"/>
              <w:rPr>
                <w:rFonts w:ascii="Helvetica Neue" w:hAnsi="Helvetica Neue" w:cs="Helvetica Neue"/>
                <w:shd w:val="solid" w:color="FFFFFF" w:fill="FFFFFF"/>
                <w:lang w:val="en-US"/>
              </w:rPr>
            </w:pPr>
            <w:r>
              <w:rPr>
                <w:rFonts w:ascii="Helvetica Neue" w:hAnsi="Helvetica Neue" w:cs="Helvetica Neue"/>
                <w:shd w:val="solid" w:color="FFFFFF" w:fill="FFFFFF"/>
                <w:lang w:val="en-US"/>
              </w:rPr>
              <w:t>Partners:</w:t>
            </w:r>
            <w:r>
              <w:rPr>
                <w:rFonts w:ascii="Helvetica Neue" w:hAnsi="Helvetica Neue" w:cs="Helvetica Neue"/>
                <w:lang w:val="en-US"/>
              </w:rPr>
              <w:br/>
            </w:r>
            <w:r>
              <w:rPr>
                <w:rFonts w:ascii="Helvetica Neue" w:hAnsi="Helvetica Neue" w:cs="Helvetica Neue"/>
                <w:shd w:val="solid" w:color="FFFFFF" w:fill="FFFFFF"/>
                <w:lang w:val="en-US"/>
              </w:rPr>
              <w:t xml:space="preserve">Chapter Arts Centre </w:t>
            </w:r>
            <w:hyperlink r:id="rId22" w:history="1">
              <w:r>
                <w:rPr>
                  <w:color w:val="0000FF"/>
                  <w:u w:val="single"/>
                  <w:lang w:val="en-US"/>
                </w:rPr>
                <w:t>https</w:t>
              </w:r>
            </w:hyperlink>
            <w:hyperlink r:id="rId23" w:history="1">
              <w:r>
                <w:rPr>
                  <w:color w:val="0000FF"/>
                  <w:u w:val="single"/>
                  <w:lang w:val="en-US"/>
                </w:rPr>
                <w:t>://</w:t>
              </w:r>
            </w:hyperlink>
            <w:hyperlink r:id="rId24" w:history="1">
              <w:r>
                <w:rPr>
                  <w:color w:val="0000FF"/>
                  <w:u w:val="single"/>
                  <w:lang w:val="en-US"/>
                </w:rPr>
                <w:t>www</w:t>
              </w:r>
            </w:hyperlink>
            <w:hyperlink r:id="rId25" w:history="1">
              <w:r>
                <w:rPr>
                  <w:color w:val="0000FF"/>
                  <w:u w:val="single"/>
                  <w:lang w:val="en-US"/>
                </w:rPr>
                <w:t>.</w:t>
              </w:r>
            </w:hyperlink>
            <w:hyperlink r:id="rId26" w:history="1">
              <w:r>
                <w:rPr>
                  <w:color w:val="0000FF"/>
                  <w:u w:val="single"/>
                  <w:lang w:val="en-US"/>
                </w:rPr>
                <w:t>chapter</w:t>
              </w:r>
            </w:hyperlink>
            <w:hyperlink r:id="rId27" w:history="1">
              <w:r>
                <w:rPr>
                  <w:color w:val="0000FF"/>
                  <w:u w:val="single"/>
                  <w:lang w:val="en-US"/>
                </w:rPr>
                <w:t>.</w:t>
              </w:r>
            </w:hyperlink>
            <w:hyperlink r:id="rId28" w:history="1">
              <w:r>
                <w:rPr>
                  <w:color w:val="0000FF"/>
                  <w:u w:val="single"/>
                  <w:lang w:val="en-US"/>
                </w:rPr>
                <w:t>org</w:t>
              </w:r>
            </w:hyperlink>
            <w:hyperlink r:id="rId29" w:history="1">
              <w:r>
                <w:rPr>
                  <w:color w:val="0000FF"/>
                  <w:u w:val="single"/>
                  <w:lang w:val="en-US"/>
                </w:rPr>
                <w:t>/</w:t>
              </w:r>
            </w:hyperlink>
          </w:p>
          <w:p w14:paraId="45EC9E1D" w14:textId="77777777" w:rsidR="00A77B3E" w:rsidRDefault="003173AD">
            <w:pPr>
              <w:spacing w:line="360" w:lineRule="auto"/>
              <w:rPr>
                <w:rFonts w:ascii="Helvetica Neue" w:hAnsi="Helvetica Neue" w:cs="Helvetica Neue"/>
                <w:shd w:val="solid" w:color="FFFFFF" w:fill="FFFFFF"/>
                <w:lang w:val="en-US"/>
              </w:rPr>
            </w:pPr>
            <w:proofErr w:type="spellStart"/>
            <w:r>
              <w:rPr>
                <w:rFonts w:ascii="Helvetica Neue" w:hAnsi="Helvetica Neue" w:cs="Helvetica Neue"/>
                <w:shd w:val="solid" w:color="FFFFFF" w:fill="FFFFFF"/>
                <w:lang w:val="en-US"/>
              </w:rPr>
              <w:t>Theatrau</w:t>
            </w:r>
            <w:proofErr w:type="spellEnd"/>
            <w:r>
              <w:rPr>
                <w:rFonts w:ascii="Helvetica Neue" w:hAnsi="Helvetica Neue" w:cs="Helvetica Neue"/>
                <w:shd w:val="solid" w:color="FFFFFF" w:fill="FFFFFF"/>
                <w:lang w:val="en-US"/>
              </w:rPr>
              <w:t xml:space="preserve"> Sir Gar </w:t>
            </w:r>
            <w:hyperlink r:id="rId30" w:history="1">
              <w:r>
                <w:rPr>
                  <w:color w:val="0000FF"/>
                  <w:u w:val="single"/>
                  <w:lang w:val="en-US"/>
                </w:rPr>
                <w:t>https</w:t>
              </w:r>
            </w:hyperlink>
            <w:hyperlink r:id="rId31" w:history="1">
              <w:r>
                <w:rPr>
                  <w:color w:val="0000FF"/>
                  <w:u w:val="single"/>
                  <w:lang w:val="en-US"/>
                </w:rPr>
                <w:t>://</w:t>
              </w:r>
            </w:hyperlink>
            <w:hyperlink r:id="rId32" w:history="1">
              <w:r>
                <w:rPr>
                  <w:color w:val="0000FF"/>
                  <w:u w:val="single"/>
                  <w:lang w:val="en-US"/>
                </w:rPr>
                <w:t>www</w:t>
              </w:r>
            </w:hyperlink>
            <w:hyperlink r:id="rId33" w:history="1">
              <w:r>
                <w:rPr>
                  <w:color w:val="0000FF"/>
                  <w:u w:val="single"/>
                  <w:lang w:val="en-US"/>
                </w:rPr>
                <w:t>.</w:t>
              </w:r>
            </w:hyperlink>
            <w:hyperlink r:id="rId34" w:history="1">
              <w:r>
                <w:rPr>
                  <w:color w:val="0000FF"/>
                  <w:u w:val="single"/>
                  <w:lang w:val="en-US"/>
                </w:rPr>
                <w:t>theatrausirgar</w:t>
              </w:r>
            </w:hyperlink>
            <w:hyperlink r:id="rId35" w:history="1">
              <w:r>
                <w:rPr>
                  <w:color w:val="0000FF"/>
                  <w:u w:val="single"/>
                  <w:lang w:val="en-US"/>
                </w:rPr>
                <w:t>.</w:t>
              </w:r>
            </w:hyperlink>
            <w:hyperlink r:id="rId36" w:history="1">
              <w:r>
                <w:rPr>
                  <w:color w:val="0000FF"/>
                  <w:u w:val="single"/>
                  <w:lang w:val="en-US"/>
                </w:rPr>
                <w:t>co</w:t>
              </w:r>
            </w:hyperlink>
            <w:hyperlink r:id="rId37" w:history="1">
              <w:r>
                <w:rPr>
                  <w:color w:val="0000FF"/>
                  <w:u w:val="single"/>
                  <w:lang w:val="en-US"/>
                </w:rPr>
                <w:t>.</w:t>
              </w:r>
            </w:hyperlink>
            <w:hyperlink r:id="rId38" w:history="1">
              <w:r>
                <w:rPr>
                  <w:color w:val="0000FF"/>
                  <w:u w:val="single"/>
                  <w:lang w:val="en-US"/>
                </w:rPr>
                <w:t>uk</w:t>
              </w:r>
            </w:hyperlink>
            <w:hyperlink r:id="rId39" w:history="1">
              <w:r>
                <w:rPr>
                  <w:color w:val="0000FF"/>
                  <w:u w:val="single"/>
                  <w:lang w:val="en-US"/>
                </w:rPr>
                <w:t>/</w:t>
              </w:r>
            </w:hyperlink>
            <w:hyperlink r:id="rId40" w:history="1">
              <w:r>
                <w:rPr>
                  <w:color w:val="0000FF"/>
                  <w:u w:val="single"/>
                  <w:lang w:val="en-US"/>
                </w:rPr>
                <w:t>en</w:t>
              </w:r>
            </w:hyperlink>
          </w:p>
          <w:p w14:paraId="217AA9AF" w14:textId="77777777" w:rsidR="00A77B3E" w:rsidRDefault="003173AD">
            <w:pPr>
              <w:spacing w:line="360" w:lineRule="auto"/>
              <w:rPr>
                <w:rFonts w:ascii="Helvetica Neue" w:hAnsi="Helvetica Neue" w:cs="Helvetica Neue"/>
                <w:lang w:val="en-US"/>
              </w:rPr>
            </w:pPr>
            <w:r>
              <w:rPr>
                <w:rFonts w:ascii="Helvetica Neue" w:hAnsi="Helvetica Neue" w:cs="Helvetica Neue"/>
                <w:shd w:val="solid" w:color="FFFFFF" w:fill="FFFFFF"/>
                <w:lang w:val="en-US"/>
              </w:rPr>
              <w:t xml:space="preserve"> </w:t>
            </w:r>
            <w:proofErr w:type="spellStart"/>
            <w:r>
              <w:rPr>
                <w:rFonts w:ascii="Helvetica Neue" w:hAnsi="Helvetica Neue" w:cs="Helvetica Neue"/>
                <w:shd w:val="solid" w:color="FFFFFF" w:fill="FFFFFF"/>
                <w:lang w:val="en-US"/>
              </w:rPr>
              <w:t>Creu</w:t>
            </w:r>
            <w:proofErr w:type="spellEnd"/>
            <w:r>
              <w:rPr>
                <w:rFonts w:ascii="Helvetica Neue" w:hAnsi="Helvetica Neue" w:cs="Helvetica Neue"/>
                <w:shd w:val="solid" w:color="FFFFFF" w:fill="FFFFFF"/>
                <w:lang w:val="en-US"/>
              </w:rPr>
              <w:t xml:space="preserve"> Cymru </w:t>
            </w:r>
            <w:hyperlink r:id="rId41" w:history="1">
              <w:r>
                <w:rPr>
                  <w:color w:val="0000FF"/>
                  <w:u w:val="single"/>
                  <w:lang w:val="en-US"/>
                </w:rPr>
                <w:t>http</w:t>
              </w:r>
            </w:hyperlink>
            <w:hyperlink r:id="rId42" w:history="1">
              <w:r>
                <w:rPr>
                  <w:color w:val="0000FF"/>
                  <w:u w:val="single"/>
                  <w:lang w:val="en-US"/>
                </w:rPr>
                <w:t>://</w:t>
              </w:r>
            </w:hyperlink>
            <w:hyperlink r:id="rId43" w:history="1">
              <w:r>
                <w:rPr>
                  <w:color w:val="0000FF"/>
                  <w:u w:val="single"/>
                  <w:lang w:val="en-US"/>
                </w:rPr>
                <w:t>www</w:t>
              </w:r>
            </w:hyperlink>
            <w:hyperlink r:id="rId44" w:history="1">
              <w:r>
                <w:rPr>
                  <w:color w:val="0000FF"/>
                  <w:u w:val="single"/>
                  <w:lang w:val="en-US"/>
                </w:rPr>
                <w:t>.</w:t>
              </w:r>
            </w:hyperlink>
            <w:hyperlink r:id="rId45" w:history="1">
              <w:r>
                <w:rPr>
                  <w:color w:val="0000FF"/>
                  <w:u w:val="single"/>
                  <w:lang w:val="en-US"/>
                </w:rPr>
                <w:t>creucymru</w:t>
              </w:r>
            </w:hyperlink>
            <w:hyperlink r:id="rId46" w:history="1">
              <w:r>
                <w:rPr>
                  <w:color w:val="0000FF"/>
                  <w:u w:val="single"/>
                  <w:lang w:val="en-US"/>
                </w:rPr>
                <w:t>.</w:t>
              </w:r>
            </w:hyperlink>
            <w:hyperlink r:id="rId47" w:history="1">
              <w:r>
                <w:rPr>
                  <w:color w:val="0000FF"/>
                  <w:u w:val="single"/>
                  <w:lang w:val="en-US"/>
                </w:rPr>
                <w:t>com</w:t>
              </w:r>
            </w:hyperlink>
            <w:hyperlink r:id="rId48" w:history="1">
              <w:r>
                <w:rPr>
                  <w:color w:val="0000FF"/>
                  <w:u w:val="single"/>
                  <w:lang w:val="en-US"/>
                </w:rPr>
                <w:t>/</w:t>
              </w:r>
            </w:hyperlink>
            <w:r>
              <w:rPr>
                <w:rFonts w:ascii="Helvetica Neue" w:hAnsi="Helvetica Neue" w:cs="Helvetica Neue"/>
                <w:lang w:val="en-US"/>
              </w:rPr>
              <w:br/>
            </w:r>
            <w:r>
              <w:rPr>
                <w:rFonts w:ascii="Helvetica Neue" w:hAnsi="Helvetica Neue" w:cs="Helvetica Neue"/>
                <w:shd w:val="solid" w:color="FFFFFF" w:fill="FFFFFF"/>
                <w:lang w:val="en-US"/>
              </w:rPr>
              <w:t xml:space="preserve">Ty </w:t>
            </w:r>
            <w:proofErr w:type="spellStart"/>
            <w:r>
              <w:rPr>
                <w:rFonts w:ascii="Helvetica Neue" w:hAnsi="Helvetica Neue" w:cs="Helvetica Neue"/>
                <w:shd w:val="solid" w:color="FFFFFF" w:fill="FFFFFF"/>
                <w:lang w:val="en-US"/>
              </w:rPr>
              <w:t>Cerdd</w:t>
            </w:r>
            <w:proofErr w:type="spellEnd"/>
            <w:r>
              <w:rPr>
                <w:rFonts w:ascii="Helvetica Neue" w:hAnsi="Helvetica Neue" w:cs="Helvetica Neue"/>
                <w:shd w:val="solid" w:color="FFFFFF" w:fill="FFFFFF"/>
                <w:lang w:val="en-US"/>
              </w:rPr>
              <w:t xml:space="preserve"> </w:t>
            </w:r>
            <w:hyperlink r:id="rId49" w:history="1">
              <w:r>
                <w:rPr>
                  <w:color w:val="0000FF"/>
                  <w:u w:val="single"/>
                  <w:lang w:val="en-US"/>
                </w:rPr>
                <w:t>https</w:t>
              </w:r>
            </w:hyperlink>
            <w:hyperlink r:id="rId50" w:history="1">
              <w:r>
                <w:rPr>
                  <w:color w:val="0000FF"/>
                  <w:u w:val="single"/>
                  <w:lang w:val="en-US"/>
                </w:rPr>
                <w:t>://</w:t>
              </w:r>
            </w:hyperlink>
            <w:hyperlink r:id="rId51" w:history="1">
              <w:r>
                <w:rPr>
                  <w:color w:val="0000FF"/>
                  <w:u w:val="single"/>
                  <w:lang w:val="en-US"/>
                </w:rPr>
                <w:t>www</w:t>
              </w:r>
            </w:hyperlink>
            <w:hyperlink r:id="rId52" w:history="1">
              <w:r>
                <w:rPr>
                  <w:color w:val="0000FF"/>
                  <w:u w:val="single"/>
                  <w:lang w:val="en-US"/>
                </w:rPr>
                <w:t>.</w:t>
              </w:r>
            </w:hyperlink>
            <w:hyperlink r:id="rId53" w:history="1">
              <w:r>
                <w:rPr>
                  <w:color w:val="0000FF"/>
                  <w:u w:val="single"/>
                  <w:lang w:val="en-US"/>
                </w:rPr>
                <w:t>tycerdd</w:t>
              </w:r>
            </w:hyperlink>
            <w:hyperlink r:id="rId54" w:history="1">
              <w:r>
                <w:rPr>
                  <w:color w:val="0000FF"/>
                  <w:u w:val="single"/>
                  <w:lang w:val="en-US"/>
                </w:rPr>
                <w:t>.</w:t>
              </w:r>
            </w:hyperlink>
            <w:hyperlink r:id="rId55" w:history="1">
              <w:r>
                <w:rPr>
                  <w:color w:val="0000FF"/>
                  <w:u w:val="single"/>
                  <w:lang w:val="en-US"/>
                </w:rPr>
                <w:t>org</w:t>
              </w:r>
            </w:hyperlink>
            <w:hyperlink r:id="rId56" w:history="1">
              <w:r>
                <w:rPr>
                  <w:color w:val="0000FF"/>
                  <w:u w:val="single"/>
                  <w:lang w:val="en-US"/>
                </w:rPr>
                <w:t>/</w:t>
              </w:r>
            </w:hyperlink>
            <w:r>
              <w:rPr>
                <w:rFonts w:ascii="Helvetica Neue" w:hAnsi="Helvetica Neue" w:cs="Helvetica Neue"/>
                <w:lang w:val="en-US"/>
              </w:rPr>
              <w:br/>
            </w:r>
            <w:r>
              <w:rPr>
                <w:rFonts w:ascii="Helvetica Neue" w:hAnsi="Helvetica Neue" w:cs="Helvetica Neue"/>
                <w:shd w:val="solid" w:color="FFFFFF" w:fill="FFFFFF"/>
                <w:lang w:val="en-US"/>
              </w:rPr>
              <w:t xml:space="preserve">NTW </w:t>
            </w:r>
            <w:hyperlink r:id="rId57" w:history="1">
              <w:r>
                <w:rPr>
                  <w:color w:val="0000FF"/>
                  <w:u w:val="single"/>
                  <w:lang w:val="en-US"/>
                </w:rPr>
                <w:t>https</w:t>
              </w:r>
            </w:hyperlink>
            <w:hyperlink r:id="rId58" w:history="1">
              <w:r>
                <w:rPr>
                  <w:color w:val="0000FF"/>
                  <w:u w:val="single"/>
                  <w:lang w:val="en-US"/>
                </w:rPr>
                <w:t>://</w:t>
              </w:r>
            </w:hyperlink>
            <w:hyperlink r:id="rId59" w:history="1">
              <w:r>
                <w:rPr>
                  <w:color w:val="0000FF"/>
                  <w:u w:val="single"/>
                  <w:lang w:val="en-US"/>
                </w:rPr>
                <w:t>www</w:t>
              </w:r>
            </w:hyperlink>
            <w:hyperlink r:id="rId60" w:history="1">
              <w:r>
                <w:rPr>
                  <w:color w:val="0000FF"/>
                  <w:u w:val="single"/>
                  <w:lang w:val="en-US"/>
                </w:rPr>
                <w:t>.</w:t>
              </w:r>
            </w:hyperlink>
            <w:hyperlink r:id="rId61" w:history="1">
              <w:r>
                <w:rPr>
                  <w:color w:val="0000FF"/>
                  <w:u w:val="single"/>
                  <w:lang w:val="en-US"/>
                </w:rPr>
                <w:t>nationaltheatrewales</w:t>
              </w:r>
            </w:hyperlink>
            <w:hyperlink r:id="rId62" w:history="1">
              <w:r>
                <w:rPr>
                  <w:color w:val="0000FF"/>
                  <w:u w:val="single"/>
                  <w:lang w:val="en-US"/>
                </w:rPr>
                <w:t>.</w:t>
              </w:r>
            </w:hyperlink>
            <w:hyperlink r:id="rId63" w:history="1">
              <w:r>
                <w:rPr>
                  <w:color w:val="0000FF"/>
                  <w:u w:val="single"/>
                  <w:lang w:val="en-US"/>
                </w:rPr>
                <w:t>org</w:t>
              </w:r>
            </w:hyperlink>
            <w:hyperlink r:id="rId64" w:history="1">
              <w:r>
                <w:rPr>
                  <w:color w:val="0000FF"/>
                  <w:u w:val="single"/>
                  <w:lang w:val="en-US"/>
                </w:rPr>
                <w:t>/</w:t>
              </w:r>
            </w:hyperlink>
            <w:r>
              <w:rPr>
                <w:rFonts w:ascii="Helvetica Neue" w:hAnsi="Helvetica Neue" w:cs="Helvetica Neue"/>
                <w:lang w:val="en-US"/>
              </w:rPr>
              <w:br/>
            </w:r>
            <w:r>
              <w:rPr>
                <w:rFonts w:ascii="Helvetica Neue" w:hAnsi="Helvetica Neue" w:cs="Helvetica Neue"/>
                <w:shd w:val="solid" w:color="FFFFFF" w:fill="FFFFFF"/>
                <w:lang w:val="en-US"/>
              </w:rPr>
              <w:t xml:space="preserve">Wales Arts in Health Network </w:t>
            </w:r>
            <w:hyperlink r:id="rId65" w:history="1">
              <w:r>
                <w:rPr>
                  <w:color w:val="0000FF"/>
                  <w:u w:val="single"/>
                  <w:lang w:val="en-US"/>
                </w:rPr>
                <w:t>https</w:t>
              </w:r>
            </w:hyperlink>
            <w:hyperlink r:id="rId66" w:history="1">
              <w:r>
                <w:rPr>
                  <w:color w:val="0000FF"/>
                  <w:u w:val="single"/>
                  <w:lang w:val="en-US"/>
                </w:rPr>
                <w:t>://</w:t>
              </w:r>
            </w:hyperlink>
            <w:hyperlink r:id="rId67" w:history="1">
              <w:r>
                <w:rPr>
                  <w:color w:val="0000FF"/>
                  <w:u w:val="single"/>
                  <w:lang w:val="en-US"/>
                </w:rPr>
                <w:t>wahwn</w:t>
              </w:r>
            </w:hyperlink>
            <w:hyperlink r:id="rId68" w:history="1">
              <w:r>
                <w:rPr>
                  <w:color w:val="0000FF"/>
                  <w:u w:val="single"/>
                  <w:lang w:val="en-US"/>
                </w:rPr>
                <w:t>.</w:t>
              </w:r>
            </w:hyperlink>
            <w:hyperlink r:id="rId69" w:history="1">
              <w:r>
                <w:rPr>
                  <w:color w:val="0000FF"/>
                  <w:u w:val="single"/>
                  <w:lang w:val="en-US"/>
                </w:rPr>
                <w:t>cymru</w:t>
              </w:r>
            </w:hyperlink>
            <w:hyperlink r:id="rId70" w:history="1">
              <w:r>
                <w:rPr>
                  <w:color w:val="0000FF"/>
                  <w:u w:val="single"/>
                  <w:lang w:val="en-US"/>
                </w:rPr>
                <w:t>/</w:t>
              </w:r>
            </w:hyperlink>
          </w:p>
          <w:p w14:paraId="79CC6EAB" w14:textId="77777777" w:rsidR="00A77B3E" w:rsidRDefault="003173AD">
            <w:pPr>
              <w:spacing w:line="360" w:lineRule="auto"/>
              <w:rPr>
                <w:rFonts w:ascii="Arial" w:hAnsi="Arial" w:cs="Arial"/>
                <w:sz w:val="22"/>
                <w:szCs w:val="22"/>
                <w:lang w:val="en-US"/>
              </w:rPr>
            </w:pPr>
            <w:proofErr w:type="spellStart"/>
            <w:r>
              <w:rPr>
                <w:rFonts w:ascii="Helvetica Neue" w:hAnsi="Helvetica Neue" w:cs="Helvetica Neue"/>
                <w:lang w:val="en-US"/>
              </w:rPr>
              <w:t>Artis</w:t>
            </w:r>
            <w:proofErr w:type="spellEnd"/>
            <w:r>
              <w:rPr>
                <w:rFonts w:ascii="Helvetica Neue" w:hAnsi="Helvetica Neue" w:cs="Helvetica Neue"/>
                <w:lang w:val="en-US"/>
              </w:rPr>
              <w:t xml:space="preserve"> Community </w:t>
            </w:r>
            <w:hyperlink r:id="rId71" w:history="1">
              <w:r>
                <w:rPr>
                  <w:rFonts w:ascii="Helvetica Neue" w:hAnsi="Helvetica Neue" w:cs="Helvetica Neue"/>
                  <w:color w:val="1155CC"/>
                  <w:u w:val="single"/>
                  <w:lang w:val="en-US"/>
                </w:rPr>
                <w:t>https</w:t>
              </w:r>
            </w:hyperlink>
            <w:hyperlink r:id="rId72" w:history="1">
              <w:r>
                <w:rPr>
                  <w:rFonts w:ascii="Helvetica Neue" w:hAnsi="Helvetica Neue" w:cs="Helvetica Neue"/>
                  <w:color w:val="1155CC"/>
                  <w:u w:val="single"/>
                  <w:lang w:val="en-US"/>
                </w:rPr>
                <w:t>://</w:t>
              </w:r>
            </w:hyperlink>
            <w:hyperlink r:id="rId73" w:history="1">
              <w:r>
                <w:rPr>
                  <w:rFonts w:ascii="Helvetica Neue" w:hAnsi="Helvetica Neue" w:cs="Helvetica Neue"/>
                  <w:color w:val="1155CC"/>
                  <w:u w:val="single"/>
                  <w:lang w:val="en-US"/>
                </w:rPr>
                <w:t>artiscommunity</w:t>
              </w:r>
            </w:hyperlink>
            <w:hyperlink r:id="rId74" w:history="1">
              <w:r>
                <w:rPr>
                  <w:rFonts w:ascii="Helvetica Neue" w:hAnsi="Helvetica Neue" w:cs="Helvetica Neue"/>
                  <w:color w:val="1155CC"/>
                  <w:u w:val="single"/>
                  <w:lang w:val="en-US"/>
                </w:rPr>
                <w:t>.</w:t>
              </w:r>
            </w:hyperlink>
            <w:hyperlink r:id="rId75" w:history="1">
              <w:r>
                <w:rPr>
                  <w:rFonts w:ascii="Helvetica Neue" w:hAnsi="Helvetica Neue" w:cs="Helvetica Neue"/>
                  <w:color w:val="1155CC"/>
                  <w:u w:val="single"/>
                  <w:lang w:val="en-US"/>
                </w:rPr>
                <w:t>org</w:t>
              </w:r>
            </w:hyperlink>
            <w:hyperlink r:id="rId76" w:history="1">
              <w:r>
                <w:rPr>
                  <w:rFonts w:ascii="Helvetica Neue" w:hAnsi="Helvetica Neue" w:cs="Helvetica Neue"/>
                  <w:color w:val="1155CC"/>
                  <w:u w:val="single"/>
                  <w:lang w:val="en-US"/>
                </w:rPr>
                <w:t>.</w:t>
              </w:r>
            </w:hyperlink>
            <w:hyperlink r:id="rId77" w:history="1">
              <w:r>
                <w:rPr>
                  <w:rFonts w:ascii="Helvetica Neue" w:hAnsi="Helvetica Neue" w:cs="Helvetica Neue"/>
                  <w:color w:val="1155CC"/>
                  <w:u w:val="single"/>
                  <w:lang w:val="en-US"/>
                </w:rPr>
                <w:t>uk</w:t>
              </w:r>
            </w:hyperlink>
            <w:hyperlink r:id="rId78" w:history="1">
              <w:r>
                <w:rPr>
                  <w:rFonts w:ascii="Helvetica Neue" w:hAnsi="Helvetica Neue" w:cs="Helvetica Neue"/>
                  <w:color w:val="1155CC"/>
                  <w:u w:val="single"/>
                  <w:lang w:val="en-US"/>
                </w:rPr>
                <w:t>/</w:t>
              </w:r>
            </w:hyperlink>
            <w:r>
              <w:rPr>
                <w:rFonts w:ascii="Helvetica Neue" w:hAnsi="Helvetica Neue" w:cs="Helvetica Neue"/>
                <w:lang w:val="en-US"/>
              </w:rPr>
              <w:br/>
              <w:t xml:space="preserve">Blackwood Miners Institute Arts Development Team </w:t>
            </w:r>
            <w:hyperlink r:id="rId79" w:history="1">
              <w:r>
                <w:rPr>
                  <w:rFonts w:ascii="Helvetica Neue" w:hAnsi="Helvetica Neue" w:cs="Helvetica Neue"/>
                  <w:color w:val="1155CC"/>
                  <w:u w:val="single"/>
                  <w:lang w:val="en-US"/>
                </w:rPr>
                <w:t>http</w:t>
              </w:r>
            </w:hyperlink>
            <w:hyperlink r:id="rId80" w:history="1">
              <w:r>
                <w:rPr>
                  <w:rFonts w:ascii="Helvetica Neue" w:hAnsi="Helvetica Neue" w:cs="Helvetica Neue"/>
                  <w:color w:val="1155CC"/>
                  <w:u w:val="single"/>
                  <w:lang w:val="en-US"/>
                </w:rPr>
                <w:t>://</w:t>
              </w:r>
            </w:hyperlink>
            <w:hyperlink r:id="rId81" w:history="1">
              <w:r>
                <w:rPr>
                  <w:rFonts w:ascii="Helvetica Neue" w:hAnsi="Helvetica Neue" w:cs="Helvetica Neue"/>
                  <w:color w:val="1155CC"/>
                  <w:u w:val="single"/>
                  <w:lang w:val="en-US"/>
                </w:rPr>
                <w:t>your</w:t>
              </w:r>
            </w:hyperlink>
            <w:hyperlink r:id="rId82" w:history="1">
              <w:r>
                <w:rPr>
                  <w:rFonts w:ascii="Helvetica Neue" w:hAnsi="Helvetica Neue" w:cs="Helvetica Neue"/>
                  <w:color w:val="1155CC"/>
                  <w:u w:val="single"/>
                  <w:lang w:val="en-US"/>
                </w:rPr>
                <w:t>.</w:t>
              </w:r>
            </w:hyperlink>
            <w:hyperlink r:id="rId83" w:history="1">
              <w:r>
                <w:rPr>
                  <w:rFonts w:ascii="Helvetica Neue" w:hAnsi="Helvetica Neue" w:cs="Helvetica Neue"/>
                  <w:color w:val="1155CC"/>
                  <w:u w:val="single"/>
                  <w:lang w:val="en-US"/>
                </w:rPr>
                <w:t>caerphil</w:t>
              </w:r>
              <w:r>
                <w:rPr>
                  <w:rFonts w:ascii="Helvetica Neue" w:hAnsi="Helvetica Neue" w:cs="Helvetica Neue"/>
                  <w:color w:val="1155CC"/>
                  <w:u w:val="single"/>
                  <w:lang w:val="en-US"/>
                </w:rPr>
                <w:t>ly</w:t>
              </w:r>
            </w:hyperlink>
            <w:hyperlink r:id="rId84" w:history="1">
              <w:r>
                <w:rPr>
                  <w:rFonts w:ascii="Helvetica Neue" w:hAnsi="Helvetica Neue" w:cs="Helvetica Neue"/>
                  <w:color w:val="1155CC"/>
                  <w:u w:val="single"/>
                  <w:lang w:val="en-US"/>
                </w:rPr>
                <w:t>.</w:t>
              </w:r>
            </w:hyperlink>
            <w:hyperlink r:id="rId85" w:history="1">
              <w:r>
                <w:rPr>
                  <w:rFonts w:ascii="Helvetica Neue" w:hAnsi="Helvetica Neue" w:cs="Helvetica Neue"/>
                  <w:color w:val="1155CC"/>
                  <w:u w:val="single"/>
                  <w:lang w:val="en-US"/>
                </w:rPr>
                <w:t>gov</w:t>
              </w:r>
            </w:hyperlink>
            <w:hyperlink r:id="rId86" w:history="1">
              <w:r>
                <w:rPr>
                  <w:rFonts w:ascii="Helvetica Neue" w:hAnsi="Helvetica Neue" w:cs="Helvetica Neue"/>
                  <w:color w:val="1155CC"/>
                  <w:u w:val="single"/>
                  <w:lang w:val="en-US"/>
                </w:rPr>
                <w:t>.</w:t>
              </w:r>
            </w:hyperlink>
            <w:hyperlink r:id="rId87" w:history="1">
              <w:r>
                <w:rPr>
                  <w:rFonts w:ascii="Helvetica Neue" w:hAnsi="Helvetica Neue" w:cs="Helvetica Neue"/>
                  <w:color w:val="1155CC"/>
                  <w:u w:val="single"/>
                  <w:lang w:val="en-US"/>
                </w:rPr>
                <w:t>uk</w:t>
              </w:r>
            </w:hyperlink>
            <w:hyperlink r:id="rId88" w:history="1">
              <w:r>
                <w:rPr>
                  <w:rFonts w:ascii="Helvetica Neue" w:hAnsi="Helvetica Neue" w:cs="Helvetica Neue"/>
                  <w:color w:val="1155CC"/>
                  <w:u w:val="single"/>
                  <w:lang w:val="en-US"/>
                </w:rPr>
                <w:t>/</w:t>
              </w:r>
            </w:hyperlink>
            <w:hyperlink r:id="rId89" w:history="1">
              <w:r>
                <w:rPr>
                  <w:rFonts w:ascii="Helvetica Neue" w:hAnsi="Helvetica Neue" w:cs="Helvetica Neue"/>
                  <w:color w:val="1155CC"/>
                  <w:u w:val="single"/>
                  <w:lang w:val="en-US"/>
                </w:rPr>
                <w:t>bmi</w:t>
              </w:r>
            </w:hyperlink>
            <w:hyperlink r:id="rId90" w:history="1">
              <w:r>
                <w:rPr>
                  <w:rFonts w:ascii="Helvetica Neue" w:hAnsi="Helvetica Neue" w:cs="Helvetica Neue"/>
                  <w:color w:val="1155CC"/>
                  <w:u w:val="single"/>
                  <w:lang w:val="en-US"/>
                </w:rPr>
                <w:t>/</w:t>
              </w:r>
            </w:hyperlink>
            <w:hyperlink r:id="rId91" w:history="1">
              <w:r>
                <w:rPr>
                  <w:rFonts w:ascii="Helvetica Neue" w:hAnsi="Helvetica Neue" w:cs="Helvetica Neue"/>
                  <w:color w:val="1155CC"/>
                  <w:u w:val="single"/>
                  <w:lang w:val="en-US"/>
                </w:rPr>
                <w:t>arts</w:t>
              </w:r>
            </w:hyperlink>
            <w:hyperlink r:id="rId92" w:history="1">
              <w:r>
                <w:rPr>
                  <w:rFonts w:ascii="Helvetica Neue" w:hAnsi="Helvetica Neue" w:cs="Helvetica Neue"/>
                  <w:color w:val="1155CC"/>
                  <w:u w:val="single"/>
                  <w:lang w:val="en-US"/>
                </w:rPr>
                <w:t>-</w:t>
              </w:r>
            </w:hyperlink>
            <w:hyperlink r:id="rId93" w:history="1">
              <w:r>
                <w:rPr>
                  <w:rFonts w:ascii="Helvetica Neue" w:hAnsi="Helvetica Neue" w:cs="Helvetica Neue"/>
                  <w:color w:val="1155CC"/>
                  <w:u w:val="single"/>
                  <w:lang w:val="en-US"/>
                </w:rPr>
                <w:t>development</w:t>
              </w:r>
            </w:hyperlink>
            <w:hyperlink r:id="rId94" w:history="1">
              <w:r>
                <w:rPr>
                  <w:rFonts w:ascii="Helvetica Neue" w:hAnsi="Helvetica Neue" w:cs="Helvetica Neue"/>
                  <w:color w:val="1155CC"/>
                  <w:u w:val="single"/>
                  <w:lang w:val="en-US"/>
                </w:rPr>
                <w:t>/</w:t>
              </w:r>
            </w:hyperlink>
            <w:hyperlink r:id="rId95" w:history="1">
              <w:r>
                <w:rPr>
                  <w:rFonts w:ascii="Helvetica Neue" w:hAnsi="Helvetica Neue" w:cs="Helvetica Neue"/>
                  <w:color w:val="1155CC"/>
                  <w:u w:val="single"/>
                  <w:lang w:val="en-US"/>
                </w:rPr>
                <w:t>arts</w:t>
              </w:r>
            </w:hyperlink>
            <w:hyperlink r:id="rId96" w:history="1">
              <w:r>
                <w:rPr>
                  <w:rFonts w:ascii="Helvetica Neue" w:hAnsi="Helvetica Neue" w:cs="Helvetica Neue"/>
                  <w:color w:val="1155CC"/>
                  <w:u w:val="single"/>
                  <w:lang w:val="en-US"/>
                </w:rPr>
                <w:t>-</w:t>
              </w:r>
            </w:hyperlink>
            <w:hyperlink r:id="rId97" w:history="1">
              <w:r>
                <w:rPr>
                  <w:rFonts w:ascii="Helvetica Neue" w:hAnsi="Helvetica Neue" w:cs="Helvetica Neue"/>
                  <w:color w:val="1155CC"/>
                  <w:u w:val="single"/>
                  <w:lang w:val="en-US"/>
                </w:rPr>
                <w:t>development</w:t>
              </w:r>
            </w:hyperlink>
          </w:p>
        </w:tc>
      </w:tr>
      <w:tr w:rsidR="00A77B3E" w14:paraId="46334D60" w14:textId="7777777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999450" w14:textId="77777777" w:rsidR="00A77B3E" w:rsidRDefault="003173AD">
            <w:pPr>
              <w:spacing w:line="360" w:lineRule="auto"/>
              <w:rPr>
                <w:rFonts w:ascii="Arial" w:hAnsi="Arial" w:cs="Arial"/>
                <w:b/>
                <w:bCs/>
                <w:sz w:val="22"/>
                <w:szCs w:val="22"/>
                <w:lang w:val="en-US"/>
              </w:rPr>
            </w:pPr>
            <w:r>
              <w:rPr>
                <w:rFonts w:ascii="Arial" w:hAnsi="Arial" w:cs="Arial"/>
                <w:b/>
                <w:bCs/>
                <w:sz w:val="22"/>
                <w:szCs w:val="22"/>
                <w:lang w:val="en-US"/>
              </w:rPr>
              <w:t>Funders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DBAB4F" w14:textId="77777777" w:rsidR="00A77B3E" w:rsidRDefault="003173AD">
            <w:pPr>
              <w:spacing w:line="360" w:lineRule="auto"/>
              <w:rPr>
                <w:rFonts w:ascii="Arial" w:hAnsi="Arial" w:cs="Arial"/>
                <w:sz w:val="22"/>
                <w:szCs w:val="22"/>
                <w:lang w:val="en-US"/>
              </w:rPr>
            </w:pPr>
            <w:r>
              <w:rPr>
                <w:rFonts w:ascii="Arial" w:hAnsi="Arial" w:cs="Arial"/>
                <w:sz w:val="22"/>
                <w:szCs w:val="22"/>
                <w:lang w:val="en-US"/>
              </w:rPr>
              <w:t>Arts Council Wales ACW, CHAPTER, TY CERDD</w:t>
            </w:r>
          </w:p>
          <w:p w14:paraId="2947E545" w14:textId="77777777" w:rsidR="00A77B3E" w:rsidRDefault="00A77B3E">
            <w:pPr>
              <w:spacing w:line="360" w:lineRule="auto"/>
              <w:rPr>
                <w:rFonts w:ascii="Arial" w:hAnsi="Arial" w:cs="Arial"/>
                <w:sz w:val="22"/>
                <w:szCs w:val="22"/>
                <w:lang w:val="en-US"/>
              </w:rPr>
            </w:pPr>
          </w:p>
        </w:tc>
      </w:tr>
      <w:tr w:rsidR="00A77B3E" w14:paraId="433518A7" w14:textId="7777777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2C3664" w14:textId="77777777" w:rsidR="00A77B3E" w:rsidRDefault="003173AD">
            <w:pPr>
              <w:spacing w:line="360" w:lineRule="auto"/>
              <w:rPr>
                <w:rFonts w:ascii="Arial" w:hAnsi="Arial" w:cs="Arial"/>
                <w:b/>
                <w:bCs/>
                <w:sz w:val="22"/>
                <w:szCs w:val="22"/>
                <w:lang w:val="en-US"/>
              </w:rPr>
            </w:pPr>
            <w:r>
              <w:rPr>
                <w:rFonts w:ascii="Arial" w:hAnsi="Arial" w:cs="Arial"/>
                <w:b/>
                <w:bCs/>
                <w:sz w:val="22"/>
                <w:szCs w:val="22"/>
                <w:lang w:val="en-US"/>
              </w:rPr>
              <w:t xml:space="preserve">Artists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2F5DFC" w14:textId="77777777" w:rsidR="00A77B3E" w:rsidRDefault="003173AD">
            <w:pPr>
              <w:spacing w:line="360" w:lineRule="auto"/>
              <w:rPr>
                <w:rFonts w:ascii="Arial" w:hAnsi="Arial" w:cs="Arial"/>
                <w:sz w:val="22"/>
                <w:szCs w:val="22"/>
                <w:u w:val="single"/>
                <w:lang w:val="en-US"/>
              </w:rPr>
            </w:pPr>
            <w:r>
              <w:rPr>
                <w:rFonts w:ascii="Arial" w:hAnsi="Arial" w:cs="Arial"/>
                <w:sz w:val="22"/>
                <w:szCs w:val="22"/>
                <w:lang w:val="en-US"/>
              </w:rPr>
              <w:t xml:space="preserve">Who are the </w:t>
            </w:r>
            <w:r>
              <w:rPr>
                <w:rFonts w:ascii="Arial" w:hAnsi="Arial" w:cs="Arial"/>
                <w:sz w:val="22"/>
                <w:szCs w:val="22"/>
                <w:lang w:val="en-US"/>
              </w:rPr>
              <w:t>artists? Include names and artists</w:t>
            </w:r>
            <w:r>
              <w:rPr>
                <w:rFonts w:ascii="Arial" w:hAnsi="Arial" w:cs="Arial"/>
                <w:sz w:val="22"/>
                <w:szCs w:val="22"/>
                <w:lang w:val="en-US"/>
              </w:rPr>
              <w:t>’</w:t>
            </w:r>
            <w:r>
              <w:rPr>
                <w:rFonts w:ascii="Arial" w:hAnsi="Arial" w:cs="Arial"/>
                <w:sz w:val="22"/>
                <w:szCs w:val="22"/>
                <w:u w:val="single"/>
                <w:lang w:val="en-US"/>
              </w:rPr>
              <w:t xml:space="preserve"> website links: </w:t>
            </w:r>
          </w:p>
          <w:p w14:paraId="64358D92" w14:textId="77777777" w:rsidR="00A77B3E" w:rsidRDefault="003173AD">
            <w:pPr>
              <w:spacing w:line="360" w:lineRule="auto"/>
              <w:rPr>
                <w:rFonts w:ascii="Arial" w:hAnsi="Arial" w:cs="Arial"/>
                <w:sz w:val="22"/>
                <w:szCs w:val="22"/>
                <w:lang w:val="en-US"/>
              </w:rPr>
            </w:pPr>
            <w:r>
              <w:rPr>
                <w:rFonts w:ascii="Arial" w:hAnsi="Arial" w:cs="Arial"/>
                <w:sz w:val="22"/>
                <w:szCs w:val="22"/>
                <w:lang w:val="en-US"/>
              </w:rPr>
              <w:t xml:space="preserve">Core Team: Author and Director - Aleksandra </w:t>
            </w:r>
            <w:proofErr w:type="spellStart"/>
            <w:r>
              <w:rPr>
                <w:rFonts w:ascii="Arial" w:hAnsi="Arial" w:cs="Arial"/>
                <w:sz w:val="22"/>
                <w:szCs w:val="22"/>
                <w:lang w:val="en-US"/>
              </w:rPr>
              <w:t>Nikolajev</w:t>
            </w:r>
            <w:proofErr w:type="spellEnd"/>
            <w:r>
              <w:rPr>
                <w:rFonts w:ascii="Arial" w:hAnsi="Arial" w:cs="Arial"/>
                <w:sz w:val="22"/>
                <w:szCs w:val="22"/>
                <w:lang w:val="en-US"/>
              </w:rPr>
              <w:t xml:space="preserve"> Jones, Dramaturg - Jelena </w:t>
            </w:r>
            <w:proofErr w:type="spellStart"/>
            <w:r>
              <w:rPr>
                <w:rFonts w:ascii="Arial" w:hAnsi="Arial" w:cs="Arial"/>
                <w:sz w:val="22"/>
                <w:szCs w:val="22"/>
                <w:lang w:val="en-US"/>
              </w:rPr>
              <w:t>Vuksanovic</w:t>
            </w:r>
            <w:proofErr w:type="spellEnd"/>
            <w:r>
              <w:rPr>
                <w:rFonts w:ascii="Arial" w:hAnsi="Arial" w:cs="Arial"/>
                <w:sz w:val="22"/>
                <w:szCs w:val="22"/>
                <w:lang w:val="en-US"/>
              </w:rPr>
              <w:t xml:space="preserve">, Producer </w:t>
            </w:r>
            <w:proofErr w:type="gramStart"/>
            <w:r>
              <w:rPr>
                <w:rFonts w:ascii="Arial" w:hAnsi="Arial" w:cs="Arial"/>
                <w:sz w:val="22"/>
                <w:szCs w:val="22"/>
                <w:lang w:val="en-US"/>
              </w:rPr>
              <w:t>-  Emrys</w:t>
            </w:r>
            <w:proofErr w:type="gramEnd"/>
            <w:r>
              <w:rPr>
                <w:rFonts w:ascii="Arial" w:hAnsi="Arial" w:cs="Arial"/>
                <w:sz w:val="22"/>
                <w:szCs w:val="22"/>
                <w:lang w:val="en-US"/>
              </w:rPr>
              <w:t xml:space="preserve"> Barnes, Performers: Lara Ward, Tanja Raman, Mary-Anne Roberts, Carrie </w:t>
            </w:r>
            <w:proofErr w:type="spellStart"/>
            <w:r>
              <w:rPr>
                <w:rFonts w:ascii="Arial" w:hAnsi="Arial" w:cs="Arial"/>
                <w:sz w:val="22"/>
                <w:szCs w:val="22"/>
                <w:lang w:val="en-US"/>
              </w:rPr>
              <w:t>Westwater</w:t>
            </w:r>
            <w:proofErr w:type="spellEnd"/>
            <w:r>
              <w:rPr>
                <w:rFonts w:ascii="Arial" w:hAnsi="Arial" w:cs="Arial"/>
                <w:sz w:val="22"/>
                <w:szCs w:val="22"/>
                <w:lang w:val="en-US"/>
              </w:rPr>
              <w:t>, Deborah Light</w:t>
            </w:r>
            <w:r>
              <w:rPr>
                <w:rFonts w:ascii="Arial" w:hAnsi="Arial" w:cs="Arial"/>
                <w:sz w:val="22"/>
                <w:szCs w:val="22"/>
                <w:lang w:val="en-US"/>
              </w:rPr>
              <w:t>, Jessie Brett.</w:t>
            </w:r>
            <w:r>
              <w:rPr>
                <w:lang w:val="en-US"/>
              </w:rPr>
              <w:t xml:space="preserve"> </w:t>
            </w:r>
          </w:p>
          <w:p w14:paraId="75851225" w14:textId="77777777" w:rsidR="00A77B3E" w:rsidRDefault="003173AD">
            <w:pPr>
              <w:spacing w:line="360" w:lineRule="auto"/>
              <w:rPr>
                <w:rFonts w:ascii="Helvetica Neue" w:hAnsi="Helvetica Neue" w:cs="Helvetica Neue"/>
                <w:shd w:val="solid" w:color="FFFFFF" w:fill="FFFFFF"/>
                <w:lang w:val="en-US"/>
              </w:rPr>
            </w:pPr>
            <w:r>
              <w:rPr>
                <w:rFonts w:ascii="Helvetica Neue" w:hAnsi="Helvetica Neue" w:cs="Helvetica Neue"/>
                <w:shd w:val="solid" w:color="FFFFFF" w:fill="FFFFFF"/>
                <w:lang w:val="en-US"/>
              </w:rPr>
              <w:t xml:space="preserve">Gravida Production Team: </w:t>
            </w:r>
          </w:p>
          <w:p w14:paraId="0D161C2A" w14:textId="77777777" w:rsidR="00A77B3E" w:rsidRDefault="003173AD">
            <w:pPr>
              <w:rPr>
                <w:rFonts w:ascii="Helvetica Neue" w:hAnsi="Helvetica Neue" w:cs="Helvetica Neue"/>
                <w:shd w:val="solid" w:color="FFFFFF" w:fill="FFFFFF"/>
                <w:lang w:val="en-US"/>
              </w:rPr>
            </w:pPr>
            <w:proofErr w:type="spellStart"/>
            <w:r>
              <w:rPr>
                <w:rFonts w:ascii="Helvetica Neue" w:hAnsi="Helvetica Neue" w:cs="Helvetica Neue"/>
                <w:shd w:val="solid" w:color="FFFFFF" w:fill="FFFFFF"/>
                <w:lang w:val="en-US"/>
              </w:rPr>
              <w:t>Slavica</w:t>
            </w:r>
            <w:proofErr w:type="spellEnd"/>
            <w:r>
              <w:rPr>
                <w:rFonts w:ascii="Helvetica Neue" w:hAnsi="Helvetica Neue" w:cs="Helvetica Neue"/>
                <w:shd w:val="solid" w:color="FFFFFF" w:fill="FFFFFF"/>
                <w:lang w:val="en-US"/>
              </w:rPr>
              <w:t xml:space="preserve"> </w:t>
            </w:r>
            <w:proofErr w:type="spellStart"/>
            <w:r>
              <w:rPr>
                <w:rFonts w:ascii="Helvetica Neue" w:hAnsi="Helvetica Neue" w:cs="Helvetica Neue"/>
                <w:shd w:val="solid" w:color="FFFFFF" w:fill="FFFFFF"/>
                <w:lang w:val="en-US"/>
              </w:rPr>
              <w:t>Tucakov</w:t>
            </w:r>
            <w:proofErr w:type="spellEnd"/>
            <w:r>
              <w:rPr>
                <w:rFonts w:ascii="Helvetica Neue" w:hAnsi="Helvetica Neue" w:cs="Helvetica Neue"/>
                <w:shd w:val="solid" w:color="FFFFFF" w:fill="FFFFFF"/>
                <w:lang w:val="en-US"/>
              </w:rPr>
              <w:t xml:space="preserve"> (Marketing); </w:t>
            </w:r>
            <w:proofErr w:type="spellStart"/>
            <w:r>
              <w:rPr>
                <w:rFonts w:ascii="Helvetica Neue" w:hAnsi="Helvetica Neue" w:cs="Helvetica Neue"/>
                <w:shd w:val="solid" w:color="FFFFFF" w:fill="FFFFFF"/>
                <w:lang w:val="en-US"/>
              </w:rPr>
              <w:t>Hardish</w:t>
            </w:r>
            <w:proofErr w:type="spellEnd"/>
            <w:r>
              <w:rPr>
                <w:rFonts w:ascii="Helvetica Neue" w:hAnsi="Helvetica Neue" w:cs="Helvetica Neue"/>
                <w:shd w:val="solid" w:color="FFFFFF" w:fill="FFFFFF"/>
                <w:lang w:val="en-US"/>
              </w:rPr>
              <w:t xml:space="preserve"> Virk (Audience Development); Cyrus </w:t>
            </w:r>
            <w:proofErr w:type="spellStart"/>
            <w:r>
              <w:rPr>
                <w:rFonts w:ascii="Helvetica Neue" w:hAnsi="Helvetica Neue" w:cs="Helvetica Neue"/>
                <w:shd w:val="solid" w:color="FFFFFF" w:fill="FFFFFF"/>
                <w:lang w:val="en-US"/>
              </w:rPr>
              <w:t>Mirzashafa</w:t>
            </w:r>
            <w:proofErr w:type="spellEnd"/>
            <w:r>
              <w:rPr>
                <w:rFonts w:ascii="Helvetica Neue" w:hAnsi="Helvetica Neue" w:cs="Helvetica Neue"/>
                <w:shd w:val="solid" w:color="FFFFFF" w:fill="FFFFFF"/>
                <w:lang w:val="en-US"/>
              </w:rPr>
              <w:t xml:space="preserve"> (Video Projection); Siôn Orgon (Music/sound); Viktoria </w:t>
            </w:r>
            <w:proofErr w:type="spellStart"/>
            <w:r>
              <w:rPr>
                <w:rFonts w:ascii="Helvetica Neue" w:hAnsi="Helvetica Neue" w:cs="Helvetica Neue"/>
                <w:shd w:val="solid" w:color="FFFFFF" w:fill="FFFFFF"/>
                <w:lang w:val="en-US"/>
              </w:rPr>
              <w:t>Knezic</w:t>
            </w:r>
            <w:proofErr w:type="spellEnd"/>
            <w:r>
              <w:rPr>
                <w:rFonts w:ascii="Helvetica Neue" w:hAnsi="Helvetica Neue" w:cs="Helvetica Neue"/>
                <w:shd w:val="solid" w:color="FFFFFF" w:fill="FFFFFF"/>
                <w:lang w:val="en-US"/>
              </w:rPr>
              <w:t xml:space="preserve"> (Costumes and Set); </w:t>
            </w:r>
            <w:proofErr w:type="spellStart"/>
            <w:r>
              <w:rPr>
                <w:rFonts w:ascii="Helvetica Neue" w:hAnsi="Helvetica Neue" w:cs="Helvetica Neue"/>
                <w:shd w:val="solid" w:color="FFFFFF" w:fill="FFFFFF"/>
                <w:lang w:val="en-US"/>
              </w:rPr>
              <w:t>Hristo</w:t>
            </w:r>
            <w:proofErr w:type="spellEnd"/>
            <w:r>
              <w:rPr>
                <w:rFonts w:ascii="Helvetica Neue" w:hAnsi="Helvetica Neue" w:cs="Helvetica Neue"/>
                <w:shd w:val="solid" w:color="FFFFFF" w:fill="FFFFFF"/>
                <w:lang w:val="en-US"/>
              </w:rPr>
              <w:t xml:space="preserve"> </w:t>
            </w:r>
            <w:proofErr w:type="spellStart"/>
            <w:r>
              <w:rPr>
                <w:rFonts w:ascii="Helvetica Neue" w:hAnsi="Helvetica Neue" w:cs="Helvetica Neue"/>
                <w:shd w:val="solid" w:color="FFFFFF" w:fill="FFFFFF"/>
                <w:lang w:val="en-US"/>
              </w:rPr>
              <w:t>Takov</w:t>
            </w:r>
            <w:proofErr w:type="spellEnd"/>
            <w:r>
              <w:rPr>
                <w:rFonts w:ascii="Helvetica Neue" w:hAnsi="Helvetica Neue" w:cs="Helvetica Neue"/>
                <w:shd w:val="solid" w:color="FFFFFF" w:fill="FFFFFF"/>
                <w:lang w:val="en-US"/>
              </w:rPr>
              <w:t xml:space="preserve"> (Lighting); Lynette </w:t>
            </w:r>
            <w:proofErr w:type="spellStart"/>
            <w:r>
              <w:rPr>
                <w:rFonts w:ascii="Helvetica Neue" w:hAnsi="Helvetica Neue" w:cs="Helvetica Neue"/>
                <w:shd w:val="solid" w:color="FFFFFF" w:fill="FFFFFF"/>
                <w:lang w:val="en-US"/>
              </w:rPr>
              <w:t>Margerison</w:t>
            </w:r>
            <w:proofErr w:type="spellEnd"/>
            <w:r>
              <w:rPr>
                <w:rFonts w:ascii="Helvetica Neue" w:hAnsi="Helvetica Neue" w:cs="Helvetica Neue"/>
                <w:shd w:val="solid" w:color="FFFFFF" w:fill="FFFFFF"/>
                <w:lang w:val="en-US"/>
              </w:rPr>
              <w:t xml:space="preserve"> (Vis</w:t>
            </w:r>
            <w:r>
              <w:rPr>
                <w:rFonts w:ascii="Helvetica Neue" w:hAnsi="Helvetica Neue" w:cs="Helvetica Neue"/>
                <w:shd w:val="solid" w:color="FFFFFF" w:fill="FFFFFF"/>
                <w:lang w:val="en-US"/>
              </w:rPr>
              <w:t xml:space="preserve">ual Artist); Ruslan Films (Videography); Jorge </w:t>
            </w:r>
            <w:proofErr w:type="spellStart"/>
            <w:r>
              <w:rPr>
                <w:rFonts w:ascii="Helvetica Neue" w:hAnsi="Helvetica Neue" w:cs="Helvetica Neue"/>
                <w:shd w:val="solid" w:color="FFFFFF" w:fill="FFFFFF"/>
                <w:lang w:val="en-US"/>
              </w:rPr>
              <w:t>Lizalde</w:t>
            </w:r>
            <w:proofErr w:type="spellEnd"/>
            <w:r>
              <w:rPr>
                <w:rFonts w:ascii="Helvetica Neue" w:hAnsi="Helvetica Neue" w:cs="Helvetica Neue"/>
                <w:shd w:val="solid" w:color="FFFFFF" w:fill="FFFFFF"/>
                <w:lang w:val="en-US"/>
              </w:rPr>
              <w:t xml:space="preserve"> (Technical Support/Projection); Yvonne Wong (Graphic Designer); Megan </w:t>
            </w:r>
            <w:proofErr w:type="spellStart"/>
            <w:r>
              <w:rPr>
                <w:rFonts w:ascii="Helvetica Neue" w:hAnsi="Helvetica Neue" w:cs="Helvetica Neue"/>
                <w:shd w:val="solid" w:color="FFFFFF" w:fill="FFFFFF"/>
                <w:lang w:val="en-US"/>
              </w:rPr>
              <w:t>Winstone</w:t>
            </w:r>
            <w:proofErr w:type="spellEnd"/>
            <w:r>
              <w:rPr>
                <w:rFonts w:ascii="Helvetica Neue" w:hAnsi="Helvetica Neue" w:cs="Helvetica Neue"/>
                <w:shd w:val="solid" w:color="FFFFFF" w:fill="FFFFFF"/>
                <w:lang w:val="en-US"/>
              </w:rPr>
              <w:t xml:space="preserve"> (Photography); Frances Williams (Evaluation)</w:t>
            </w:r>
          </w:p>
          <w:p w14:paraId="24434184" w14:textId="77777777" w:rsidR="00A77B3E" w:rsidRDefault="00A77B3E">
            <w:pPr>
              <w:spacing w:line="360" w:lineRule="auto"/>
              <w:rPr>
                <w:rFonts w:ascii="Arial" w:hAnsi="Arial" w:cs="Arial"/>
                <w:sz w:val="22"/>
                <w:szCs w:val="22"/>
                <w:lang w:val="en-US"/>
              </w:rPr>
            </w:pPr>
          </w:p>
        </w:tc>
      </w:tr>
      <w:tr w:rsidR="00A77B3E" w14:paraId="756E0381" w14:textId="7777777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FFA53E" w14:textId="77777777" w:rsidR="00A77B3E" w:rsidRDefault="003173AD">
            <w:pPr>
              <w:spacing w:line="360" w:lineRule="auto"/>
              <w:rPr>
                <w:rFonts w:ascii="Arial" w:hAnsi="Arial" w:cs="Arial"/>
                <w:b/>
                <w:bCs/>
                <w:sz w:val="22"/>
                <w:szCs w:val="22"/>
                <w:lang w:val="en-US"/>
              </w:rPr>
            </w:pPr>
            <w:r>
              <w:rPr>
                <w:rFonts w:ascii="Arial" w:hAnsi="Arial" w:cs="Arial"/>
                <w:b/>
                <w:bCs/>
                <w:sz w:val="22"/>
                <w:szCs w:val="22"/>
                <w:lang w:val="en-US"/>
              </w:rPr>
              <w:t xml:space="preserve">Participants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732EE9" w14:textId="77777777" w:rsidR="00A77B3E" w:rsidRDefault="003173AD">
            <w:pPr>
              <w:spacing w:line="360" w:lineRule="auto"/>
              <w:rPr>
                <w:rFonts w:ascii="Arial" w:hAnsi="Arial" w:cs="Arial"/>
                <w:sz w:val="22"/>
                <w:szCs w:val="22"/>
                <w:lang w:val="en-US"/>
              </w:rPr>
            </w:pPr>
            <w:r>
              <w:rPr>
                <w:rFonts w:ascii="Arial" w:hAnsi="Arial" w:cs="Arial"/>
                <w:sz w:val="22"/>
                <w:szCs w:val="22"/>
                <w:lang w:val="en-US"/>
              </w:rPr>
              <w:t>500 Direct participants: Pregnant Professional artists/dancer</w:t>
            </w:r>
            <w:r>
              <w:rPr>
                <w:rFonts w:ascii="Arial" w:hAnsi="Arial" w:cs="Arial"/>
                <w:sz w:val="22"/>
                <w:szCs w:val="22"/>
                <w:lang w:val="en-US"/>
              </w:rPr>
              <w:t xml:space="preserve">s, Pregnant Communities: mothers, fathers, partners, children, families.  </w:t>
            </w:r>
          </w:p>
          <w:p w14:paraId="75DB965B" w14:textId="77777777" w:rsidR="00A77B3E" w:rsidRDefault="003173AD">
            <w:pPr>
              <w:spacing w:line="360" w:lineRule="auto"/>
              <w:rPr>
                <w:rFonts w:ascii="Times New Roman" w:hAnsi="Times New Roman" w:cs="Times New Roman"/>
                <w:lang w:val="en-US"/>
              </w:rPr>
            </w:pPr>
            <w:r>
              <w:rPr>
                <w:rFonts w:ascii="Arial" w:hAnsi="Arial" w:cs="Arial"/>
                <w:sz w:val="22"/>
                <w:szCs w:val="22"/>
                <w:lang w:val="en-US"/>
              </w:rPr>
              <w:t xml:space="preserve">40 000 Indirectly via BBC Wales highlighting the Gravida project  </w:t>
            </w:r>
            <w:hyperlink r:id="rId98" w:history="1">
              <w:r>
                <w:rPr>
                  <w:color w:val="1155CC"/>
                  <w:u w:val="single"/>
                  <w:lang w:val="en-US"/>
                </w:rPr>
                <w:t>https</w:t>
              </w:r>
            </w:hyperlink>
            <w:hyperlink r:id="rId99" w:history="1">
              <w:r>
                <w:rPr>
                  <w:color w:val="1155CC"/>
                  <w:u w:val="single"/>
                  <w:lang w:val="en-US"/>
                </w:rPr>
                <w:t>://</w:t>
              </w:r>
            </w:hyperlink>
            <w:hyperlink r:id="rId100" w:history="1">
              <w:r>
                <w:rPr>
                  <w:color w:val="1155CC"/>
                  <w:u w:val="single"/>
                  <w:lang w:val="en-US"/>
                </w:rPr>
                <w:t>facebook</w:t>
              </w:r>
            </w:hyperlink>
            <w:hyperlink r:id="rId101" w:history="1">
              <w:r>
                <w:rPr>
                  <w:color w:val="1155CC"/>
                  <w:u w:val="single"/>
                  <w:lang w:val="en-US"/>
                </w:rPr>
                <w:t>.</w:t>
              </w:r>
            </w:hyperlink>
            <w:hyperlink r:id="rId102" w:history="1">
              <w:r>
                <w:rPr>
                  <w:color w:val="1155CC"/>
                  <w:u w:val="single"/>
                  <w:lang w:val="en-US"/>
                </w:rPr>
                <w:t>com</w:t>
              </w:r>
            </w:hyperlink>
            <w:hyperlink r:id="rId103" w:history="1">
              <w:r>
                <w:rPr>
                  <w:color w:val="1155CC"/>
                  <w:u w:val="single"/>
                  <w:lang w:val="en-US"/>
                </w:rPr>
                <w:t>/</w:t>
              </w:r>
            </w:hyperlink>
            <w:hyperlink r:id="rId104" w:history="1">
              <w:r>
                <w:rPr>
                  <w:color w:val="1155CC"/>
                  <w:u w:val="single"/>
                  <w:lang w:val="en-US"/>
                </w:rPr>
                <w:t>BBCCymruWales</w:t>
              </w:r>
            </w:hyperlink>
            <w:hyperlink r:id="rId105" w:history="1">
              <w:r>
                <w:rPr>
                  <w:color w:val="1155CC"/>
                  <w:u w:val="single"/>
                  <w:lang w:val="en-US"/>
                </w:rPr>
                <w:t>/</w:t>
              </w:r>
            </w:hyperlink>
            <w:hyperlink r:id="rId106" w:history="1">
              <w:r>
                <w:rPr>
                  <w:color w:val="1155CC"/>
                  <w:u w:val="single"/>
                  <w:lang w:val="en-US"/>
                </w:rPr>
                <w:t>videos</w:t>
              </w:r>
            </w:hyperlink>
            <w:hyperlink r:id="rId107" w:history="1">
              <w:r>
                <w:rPr>
                  <w:color w:val="1155CC"/>
                  <w:u w:val="single"/>
                  <w:lang w:val="en-US"/>
                </w:rPr>
                <w:t>/710311076009526/</w:t>
              </w:r>
            </w:hyperlink>
          </w:p>
          <w:p w14:paraId="042408B0" w14:textId="77777777" w:rsidR="00A77B3E" w:rsidRDefault="00A77B3E">
            <w:pPr>
              <w:spacing w:line="360" w:lineRule="auto"/>
              <w:rPr>
                <w:rFonts w:ascii="Arial" w:hAnsi="Arial" w:cs="Arial"/>
                <w:sz w:val="22"/>
                <w:szCs w:val="22"/>
                <w:lang w:val="en-US"/>
              </w:rPr>
            </w:pPr>
          </w:p>
        </w:tc>
      </w:tr>
      <w:tr w:rsidR="00A77B3E" w14:paraId="79EDE5DE" w14:textId="7777777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895537" w14:textId="77777777" w:rsidR="00A77B3E" w:rsidRDefault="003173AD">
            <w:pPr>
              <w:spacing w:line="360" w:lineRule="auto"/>
              <w:rPr>
                <w:rFonts w:ascii="Arial" w:hAnsi="Arial" w:cs="Arial"/>
                <w:b/>
                <w:bCs/>
                <w:sz w:val="22"/>
                <w:szCs w:val="22"/>
                <w:lang w:val="en-US"/>
              </w:rPr>
            </w:pPr>
            <w:r>
              <w:rPr>
                <w:rFonts w:ascii="Arial" w:hAnsi="Arial" w:cs="Arial"/>
                <w:b/>
                <w:bCs/>
                <w:sz w:val="22"/>
                <w:szCs w:val="22"/>
                <w:lang w:val="en-US"/>
              </w:rPr>
              <w:lastRenderedPageBreak/>
              <w:t xml:space="preserve">Location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96E171" w14:textId="77777777" w:rsidR="00A77B3E" w:rsidRDefault="003173AD">
            <w:pPr>
              <w:spacing w:line="360" w:lineRule="auto"/>
              <w:rPr>
                <w:rFonts w:ascii="Arial" w:hAnsi="Arial" w:cs="Arial"/>
                <w:sz w:val="22"/>
                <w:szCs w:val="22"/>
                <w:lang w:val="en-US"/>
              </w:rPr>
            </w:pPr>
            <w:r>
              <w:rPr>
                <w:rFonts w:ascii="Arial" w:hAnsi="Arial" w:cs="Arial"/>
                <w:sz w:val="22"/>
                <w:szCs w:val="22"/>
                <w:lang w:val="en-US"/>
              </w:rPr>
              <w:t xml:space="preserve">Where did the </w:t>
            </w:r>
            <w:r>
              <w:rPr>
                <w:rFonts w:ascii="Arial" w:hAnsi="Arial" w:cs="Arial"/>
                <w:sz w:val="22"/>
                <w:szCs w:val="22"/>
                <w:lang w:val="en-US"/>
              </w:rPr>
              <w:t>project take place? Including venue, town or region.</w:t>
            </w:r>
          </w:p>
          <w:p w14:paraId="22538A50" w14:textId="77777777" w:rsidR="00A77B3E" w:rsidRDefault="003173AD">
            <w:pPr>
              <w:spacing w:line="360" w:lineRule="auto"/>
              <w:rPr>
                <w:rFonts w:ascii="Arial" w:hAnsi="Arial" w:cs="Arial"/>
                <w:sz w:val="22"/>
                <w:szCs w:val="22"/>
                <w:lang w:val="en-US"/>
              </w:rPr>
            </w:pPr>
            <w:r>
              <w:rPr>
                <w:rFonts w:ascii="Arial" w:hAnsi="Arial" w:cs="Arial"/>
                <w:sz w:val="22"/>
                <w:szCs w:val="22"/>
                <w:lang w:val="en-US"/>
              </w:rPr>
              <w:t xml:space="preserve">The project has taken place between 2012-2018 at various locations in South Wales - Cardiff, Blackwood, </w:t>
            </w:r>
            <w:proofErr w:type="spellStart"/>
            <w:r>
              <w:rPr>
                <w:rFonts w:ascii="Arial" w:hAnsi="Arial" w:cs="Arial"/>
                <w:sz w:val="22"/>
                <w:szCs w:val="22"/>
                <w:lang w:val="en-US"/>
              </w:rPr>
              <w:t>Pontypridd</w:t>
            </w:r>
            <w:proofErr w:type="spellEnd"/>
            <w:r>
              <w:rPr>
                <w:rFonts w:ascii="Arial" w:hAnsi="Arial" w:cs="Arial"/>
                <w:sz w:val="22"/>
                <w:szCs w:val="22"/>
                <w:lang w:val="en-US"/>
              </w:rPr>
              <w:t>. And will be touring across the UK in the next few years.</w:t>
            </w:r>
          </w:p>
        </w:tc>
      </w:tr>
      <w:tr w:rsidR="00A77B3E" w14:paraId="0F8BC491" w14:textId="7777777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986871" w14:textId="77777777" w:rsidR="00A77B3E" w:rsidRDefault="003173AD">
            <w:pPr>
              <w:spacing w:line="360" w:lineRule="auto"/>
              <w:rPr>
                <w:rFonts w:ascii="Arial" w:hAnsi="Arial" w:cs="Arial"/>
                <w:b/>
                <w:bCs/>
                <w:sz w:val="22"/>
                <w:szCs w:val="22"/>
                <w:lang w:val="en-US"/>
              </w:rPr>
            </w:pPr>
            <w:r>
              <w:rPr>
                <w:rFonts w:ascii="Arial" w:hAnsi="Arial" w:cs="Arial"/>
                <w:b/>
                <w:bCs/>
                <w:sz w:val="22"/>
                <w:szCs w:val="22"/>
                <w:lang w:val="en-US"/>
              </w:rPr>
              <w:t>Dates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EB7505" w14:textId="77777777" w:rsidR="00A77B3E" w:rsidRDefault="003173AD">
            <w:pPr>
              <w:spacing w:line="360" w:lineRule="auto"/>
              <w:rPr>
                <w:rFonts w:ascii="Arial" w:hAnsi="Arial" w:cs="Arial"/>
                <w:sz w:val="22"/>
                <w:szCs w:val="22"/>
                <w:lang w:val="en-US"/>
              </w:rPr>
            </w:pPr>
            <w:r>
              <w:rPr>
                <w:rFonts w:ascii="Arial" w:hAnsi="Arial" w:cs="Arial"/>
                <w:sz w:val="22"/>
                <w:szCs w:val="22"/>
                <w:lang w:val="en-US"/>
              </w:rPr>
              <w:t>When did the project ta</w:t>
            </w:r>
            <w:r>
              <w:rPr>
                <w:rFonts w:ascii="Arial" w:hAnsi="Arial" w:cs="Arial"/>
                <w:sz w:val="22"/>
                <w:szCs w:val="22"/>
                <w:lang w:val="en-US"/>
              </w:rPr>
              <w:t xml:space="preserve">ke place and over what duration? </w:t>
            </w:r>
          </w:p>
          <w:p w14:paraId="56F4FC9C" w14:textId="77777777" w:rsidR="00A77B3E" w:rsidRDefault="003173AD">
            <w:pPr>
              <w:spacing w:line="360" w:lineRule="auto"/>
              <w:rPr>
                <w:rFonts w:ascii="Arial" w:hAnsi="Arial" w:cs="Arial"/>
                <w:sz w:val="22"/>
                <w:szCs w:val="22"/>
                <w:lang w:val="en-US"/>
              </w:rPr>
            </w:pPr>
            <w:r>
              <w:rPr>
                <w:rFonts w:ascii="Arial" w:hAnsi="Arial" w:cs="Arial"/>
                <w:sz w:val="22"/>
                <w:szCs w:val="22"/>
                <w:lang w:val="en-US"/>
              </w:rPr>
              <w:t xml:space="preserve">Gravida is in its next phase but has already achieved its original outcomes between 2012-2018. </w:t>
            </w:r>
          </w:p>
        </w:tc>
      </w:tr>
      <w:tr w:rsidR="00A77B3E" w14:paraId="6B6ACC28" w14:textId="7777777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A4A1" w14:textId="77777777" w:rsidR="00A77B3E" w:rsidRDefault="003173AD">
            <w:pPr>
              <w:spacing w:line="360" w:lineRule="auto"/>
              <w:rPr>
                <w:rFonts w:ascii="Arial" w:hAnsi="Arial" w:cs="Arial"/>
                <w:b/>
                <w:bCs/>
                <w:sz w:val="22"/>
                <w:szCs w:val="22"/>
                <w:lang w:val="en-US"/>
              </w:rPr>
            </w:pPr>
            <w:r>
              <w:rPr>
                <w:rFonts w:ascii="Arial" w:hAnsi="Arial" w:cs="Arial"/>
                <w:b/>
                <w:bCs/>
                <w:sz w:val="22"/>
                <w:szCs w:val="22"/>
                <w:lang w:val="en-US"/>
              </w:rPr>
              <w:t>Outcomes</w:t>
            </w:r>
          </w:p>
          <w:p w14:paraId="33B85F93" w14:textId="77777777" w:rsidR="00A77B3E" w:rsidRDefault="003173AD">
            <w:pPr>
              <w:spacing w:line="360" w:lineRule="auto"/>
              <w:rPr>
                <w:rFonts w:ascii="Arial" w:hAnsi="Arial" w:cs="Arial"/>
                <w:b/>
                <w:bCs/>
                <w:sz w:val="22"/>
                <w:szCs w:val="22"/>
                <w:lang w:val="en-US"/>
              </w:rPr>
            </w:pPr>
            <w:r>
              <w:rPr>
                <w:rFonts w:ascii="Arial" w:hAnsi="Arial" w:cs="Arial"/>
                <w:sz w:val="22"/>
                <w:szCs w:val="22"/>
                <w:lang w:val="en-US"/>
              </w:rPr>
              <w:t>(40 words)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374EE3" w14:textId="77777777" w:rsidR="00A77B3E" w:rsidRDefault="003173AD">
            <w:pPr>
              <w:numPr>
                <w:ilvl w:val="0"/>
                <w:numId w:val="1"/>
              </w:numPr>
              <w:tabs>
                <w:tab w:val="left" w:pos="360"/>
                <w:tab w:val="left" w:pos="720"/>
              </w:tabs>
              <w:spacing w:line="360" w:lineRule="auto"/>
              <w:rPr>
                <w:rFonts w:ascii="Arial" w:hAnsi="Arial" w:cs="Arial"/>
                <w:sz w:val="22"/>
                <w:szCs w:val="22"/>
                <w:lang w:val="en-US"/>
              </w:rPr>
            </w:pPr>
            <w:r>
              <w:rPr>
                <w:rFonts w:ascii="Arial" w:hAnsi="Arial" w:cs="Arial"/>
                <w:sz w:val="22"/>
                <w:szCs w:val="22"/>
                <w:lang w:val="en-US"/>
              </w:rPr>
              <w:t>Awareness raising through the engagement of over 40.000 people online.</w:t>
            </w:r>
          </w:p>
          <w:p w14:paraId="3BDA42D7" w14:textId="77777777" w:rsidR="00A77B3E" w:rsidRDefault="003173AD">
            <w:pPr>
              <w:numPr>
                <w:ilvl w:val="0"/>
                <w:numId w:val="1"/>
              </w:numPr>
              <w:tabs>
                <w:tab w:val="left" w:pos="360"/>
                <w:tab w:val="left" w:pos="720"/>
              </w:tabs>
              <w:spacing w:line="360" w:lineRule="auto"/>
              <w:rPr>
                <w:rFonts w:ascii="Arial" w:hAnsi="Arial" w:cs="Arial"/>
                <w:sz w:val="22"/>
                <w:szCs w:val="22"/>
                <w:lang w:val="en-US"/>
              </w:rPr>
            </w:pPr>
            <w:r>
              <w:rPr>
                <w:rFonts w:ascii="Arial" w:hAnsi="Arial" w:cs="Arial"/>
                <w:sz w:val="22"/>
                <w:szCs w:val="22"/>
                <w:lang w:val="en-US"/>
              </w:rPr>
              <w:t>Engagement of media outlets such</w:t>
            </w:r>
            <w:r>
              <w:rPr>
                <w:rFonts w:ascii="Arial" w:hAnsi="Arial" w:cs="Arial"/>
                <w:sz w:val="22"/>
                <w:szCs w:val="22"/>
                <w:lang w:val="en-US"/>
              </w:rPr>
              <w:t xml:space="preserve"> as BBC Wales see the link below </w:t>
            </w:r>
          </w:p>
          <w:p w14:paraId="3F430CEB" w14:textId="77777777" w:rsidR="00A77B3E" w:rsidRDefault="003173AD">
            <w:pPr>
              <w:numPr>
                <w:ilvl w:val="0"/>
                <w:numId w:val="1"/>
              </w:numPr>
              <w:tabs>
                <w:tab w:val="left" w:pos="360"/>
                <w:tab w:val="left" w:pos="720"/>
              </w:tabs>
              <w:spacing w:line="360" w:lineRule="auto"/>
              <w:rPr>
                <w:rFonts w:ascii="Helvetica Neue" w:hAnsi="Helvetica Neue" w:cs="Helvetica Neue"/>
                <w:sz w:val="22"/>
                <w:szCs w:val="22"/>
                <w:shd w:val="solid" w:color="FFFFFF" w:fill="FFFFFF"/>
                <w:lang w:val="en-US"/>
              </w:rPr>
            </w:pPr>
            <w:r>
              <w:rPr>
                <w:rFonts w:ascii="Helvetica Neue" w:hAnsi="Helvetica Neue" w:cs="Helvetica Neue"/>
                <w:sz w:val="22"/>
                <w:szCs w:val="22"/>
                <w:shd w:val="solid" w:color="FFFFFF" w:fill="FFFFFF"/>
                <w:lang w:val="en-US"/>
              </w:rPr>
              <w:t>4 professional dancers (</w:t>
            </w:r>
            <w:proofErr w:type="spellStart"/>
            <w:r>
              <w:rPr>
                <w:rFonts w:ascii="Helvetica Neue" w:hAnsi="Helvetica Neue" w:cs="Helvetica Neue"/>
                <w:sz w:val="22"/>
                <w:szCs w:val="22"/>
                <w:shd w:val="solid" w:color="FFFFFF" w:fill="FFFFFF"/>
                <w:lang w:val="en-US"/>
              </w:rPr>
              <w:t>inc</w:t>
            </w:r>
            <w:proofErr w:type="spellEnd"/>
            <w:r>
              <w:rPr>
                <w:rFonts w:ascii="Helvetica Neue" w:hAnsi="Helvetica Neue" w:cs="Helvetica Neue"/>
                <w:sz w:val="22"/>
                <w:szCs w:val="22"/>
                <w:shd w:val="solid" w:color="FFFFFF" w:fill="FFFFFF"/>
                <w:lang w:val="en-US"/>
              </w:rPr>
              <w:t xml:space="preserve"> Artistic Director), who were all mothers (one pregnant) created a dance-theatre performance sharing (x 2)</w:t>
            </w:r>
          </w:p>
          <w:p w14:paraId="0A5372E9" w14:textId="77777777" w:rsidR="00A77B3E" w:rsidRDefault="003173AD">
            <w:pPr>
              <w:numPr>
                <w:ilvl w:val="0"/>
                <w:numId w:val="1"/>
              </w:numPr>
              <w:tabs>
                <w:tab w:val="left" w:pos="360"/>
                <w:tab w:val="left" w:pos="720"/>
              </w:tabs>
              <w:spacing w:line="360" w:lineRule="auto"/>
              <w:rPr>
                <w:rFonts w:ascii="Helvetica Neue" w:hAnsi="Helvetica Neue" w:cs="Helvetica Neue"/>
                <w:sz w:val="22"/>
                <w:szCs w:val="22"/>
                <w:shd w:val="solid" w:color="FFFFFF" w:fill="FFFFFF"/>
                <w:lang w:val="en-US"/>
              </w:rPr>
            </w:pPr>
            <w:r>
              <w:rPr>
                <w:rFonts w:ascii="Helvetica Neue" w:hAnsi="Helvetica Neue" w:cs="Helvetica Neue"/>
                <w:sz w:val="22"/>
                <w:szCs w:val="22"/>
                <w:shd w:val="solid" w:color="FFFFFF" w:fill="FFFFFF"/>
                <w:lang w:val="en-US"/>
              </w:rPr>
              <w:t>New project website</w:t>
            </w:r>
          </w:p>
          <w:p w14:paraId="3E6BF876" w14:textId="77777777" w:rsidR="00A77B3E" w:rsidRDefault="003173AD">
            <w:pPr>
              <w:numPr>
                <w:ilvl w:val="0"/>
                <w:numId w:val="1"/>
              </w:numPr>
              <w:tabs>
                <w:tab w:val="left" w:pos="360"/>
                <w:tab w:val="left" w:pos="720"/>
              </w:tabs>
              <w:spacing w:line="360" w:lineRule="auto"/>
              <w:rPr>
                <w:rFonts w:ascii="Helvetica Neue" w:hAnsi="Helvetica Neue" w:cs="Helvetica Neue"/>
                <w:sz w:val="22"/>
                <w:szCs w:val="22"/>
                <w:shd w:val="solid" w:color="FFFFFF" w:fill="FFFFFF"/>
                <w:lang w:val="en-US"/>
              </w:rPr>
            </w:pPr>
            <w:r>
              <w:rPr>
                <w:rFonts w:ascii="Helvetica Neue" w:hAnsi="Helvetica Neue" w:cs="Helvetica Neue"/>
                <w:sz w:val="22"/>
                <w:szCs w:val="22"/>
                <w:shd w:val="solid" w:color="FFFFFF" w:fill="FFFFFF"/>
                <w:lang w:val="en-US"/>
              </w:rPr>
              <w:t>Online survey of women</w:t>
            </w:r>
            <w:r>
              <w:rPr>
                <w:rFonts w:ascii="Helvetica Neue" w:hAnsi="Helvetica Neue" w:cs="Helvetica Neue"/>
                <w:sz w:val="22"/>
                <w:szCs w:val="22"/>
                <w:shd w:val="solid" w:color="FFFFFF" w:fill="FFFFFF"/>
                <w:lang w:val="en-US"/>
              </w:rPr>
              <w:t>’</w:t>
            </w:r>
            <w:r>
              <w:rPr>
                <w:rFonts w:ascii="Helvetica Neue" w:hAnsi="Helvetica Neue" w:cs="Helvetica Neue"/>
                <w:sz w:val="22"/>
                <w:szCs w:val="22"/>
                <w:shd w:val="solid" w:color="FFFFFF" w:fill="FFFFFF"/>
                <w:lang w:val="en-US"/>
              </w:rPr>
              <w:t xml:space="preserve">s experiences and perceptions of </w:t>
            </w:r>
            <w:r>
              <w:rPr>
                <w:rFonts w:ascii="Helvetica Neue" w:hAnsi="Helvetica Neue" w:cs="Helvetica Neue"/>
                <w:sz w:val="22"/>
                <w:szCs w:val="22"/>
                <w:shd w:val="solid" w:color="FFFFFF" w:fill="FFFFFF"/>
                <w:lang w:val="en-US"/>
              </w:rPr>
              <w:t>maternity, identity and womanhood, informing the team</w:t>
            </w:r>
            <w:r>
              <w:rPr>
                <w:rFonts w:ascii="Helvetica Neue" w:hAnsi="Helvetica Neue" w:cs="Helvetica Neue"/>
                <w:sz w:val="22"/>
                <w:szCs w:val="22"/>
                <w:shd w:val="solid" w:color="FFFFFF" w:fill="FFFFFF"/>
                <w:lang w:val="en-US"/>
              </w:rPr>
              <w:t>’</w:t>
            </w:r>
            <w:r>
              <w:rPr>
                <w:rFonts w:ascii="Helvetica Neue" w:hAnsi="Helvetica Neue" w:cs="Helvetica Neue"/>
                <w:sz w:val="22"/>
                <w:szCs w:val="22"/>
                <w:shd w:val="solid" w:color="FFFFFF" w:fill="FFFFFF"/>
                <w:lang w:val="en-US"/>
              </w:rPr>
              <w:t>s work.</w:t>
            </w:r>
          </w:p>
          <w:p w14:paraId="4F2799F6" w14:textId="77777777" w:rsidR="00A77B3E" w:rsidRDefault="003173AD">
            <w:pPr>
              <w:numPr>
                <w:ilvl w:val="0"/>
                <w:numId w:val="1"/>
              </w:numPr>
              <w:tabs>
                <w:tab w:val="left" w:pos="360"/>
                <w:tab w:val="left" w:pos="720"/>
              </w:tabs>
              <w:spacing w:line="360" w:lineRule="auto"/>
              <w:rPr>
                <w:rFonts w:ascii="Helvetica Neue" w:hAnsi="Helvetica Neue" w:cs="Helvetica Neue"/>
                <w:sz w:val="22"/>
                <w:szCs w:val="22"/>
                <w:shd w:val="solid" w:color="FFFFFF" w:fill="FFFFFF"/>
                <w:lang w:val="en-US"/>
              </w:rPr>
            </w:pPr>
            <w:r>
              <w:rPr>
                <w:rFonts w:ascii="Helvetica Neue" w:hAnsi="Helvetica Neue" w:cs="Helvetica Neue"/>
                <w:sz w:val="22"/>
                <w:szCs w:val="22"/>
                <w:shd w:val="solid" w:color="FFFFFF" w:fill="FFFFFF"/>
                <w:lang w:val="en-US"/>
              </w:rPr>
              <w:t>Multimedia R&amp;D sharing with audience of 53, with Q&amp;A. This high level of attendance reflected the strong level of engagement</w:t>
            </w:r>
          </w:p>
          <w:p w14:paraId="3D4A5D11" w14:textId="77777777" w:rsidR="00A77B3E" w:rsidRDefault="003173AD">
            <w:pPr>
              <w:numPr>
                <w:ilvl w:val="0"/>
                <w:numId w:val="1"/>
              </w:numPr>
              <w:tabs>
                <w:tab w:val="left" w:pos="360"/>
                <w:tab w:val="left" w:pos="720"/>
              </w:tabs>
              <w:spacing w:line="360" w:lineRule="auto"/>
              <w:rPr>
                <w:rFonts w:ascii="Helvetica Neue" w:hAnsi="Helvetica Neue" w:cs="Helvetica Neue"/>
                <w:sz w:val="22"/>
                <w:szCs w:val="22"/>
                <w:shd w:val="solid" w:color="FFFFFF" w:fill="FFFFFF"/>
                <w:lang w:val="en-US"/>
              </w:rPr>
            </w:pPr>
            <w:r>
              <w:rPr>
                <w:rFonts w:ascii="Helvetica Neue" w:hAnsi="Helvetica Neue" w:cs="Helvetica Neue"/>
                <w:sz w:val="22"/>
                <w:szCs w:val="22"/>
                <w:shd w:val="solid" w:color="FFFFFF" w:fill="FFFFFF"/>
                <w:lang w:val="en-US"/>
              </w:rPr>
              <w:t>Prototype multimedia installation exploring external, political and</w:t>
            </w:r>
            <w:r>
              <w:rPr>
                <w:rFonts w:ascii="Helvetica Neue" w:hAnsi="Helvetica Neue" w:cs="Helvetica Neue"/>
                <w:sz w:val="22"/>
                <w:szCs w:val="22"/>
                <w:shd w:val="solid" w:color="FFFFFF" w:fill="FFFFFF"/>
                <w:lang w:val="en-US"/>
              </w:rPr>
              <w:t xml:space="preserve"> environmental threats to wellbeing, and the nurturing of new life.</w:t>
            </w:r>
          </w:p>
          <w:p w14:paraId="68E121D3" w14:textId="77777777" w:rsidR="00A77B3E" w:rsidRDefault="003173AD">
            <w:pPr>
              <w:numPr>
                <w:ilvl w:val="0"/>
                <w:numId w:val="1"/>
              </w:numPr>
              <w:tabs>
                <w:tab w:val="left" w:pos="360"/>
                <w:tab w:val="left" w:pos="720"/>
              </w:tabs>
              <w:spacing w:line="360" w:lineRule="auto"/>
              <w:rPr>
                <w:rFonts w:ascii="Helvetica Neue" w:hAnsi="Helvetica Neue" w:cs="Helvetica Neue"/>
                <w:sz w:val="22"/>
                <w:szCs w:val="22"/>
                <w:shd w:val="solid" w:color="FFFFFF" w:fill="FFFFFF"/>
                <w:lang w:val="en-US"/>
              </w:rPr>
            </w:pPr>
            <w:r>
              <w:rPr>
                <w:rFonts w:ascii="Helvetica Neue" w:hAnsi="Helvetica Neue" w:cs="Helvetica Neue"/>
                <w:sz w:val="22"/>
                <w:szCs w:val="22"/>
                <w:shd w:val="solid" w:color="FFFFFF" w:fill="FFFFFF"/>
                <w:lang w:val="en-US"/>
              </w:rPr>
              <w:t xml:space="preserve">University South Wales: Dr. Underwood Lee and Dr. </w:t>
            </w:r>
            <w:proofErr w:type="spellStart"/>
            <w:r>
              <w:rPr>
                <w:rFonts w:ascii="Helvetica Neue" w:hAnsi="Helvetica Neue" w:cs="Helvetica Neue"/>
                <w:sz w:val="22"/>
                <w:szCs w:val="22"/>
                <w:shd w:val="solid" w:color="FFFFFF" w:fill="FFFFFF"/>
                <w:lang w:val="en-US"/>
              </w:rPr>
              <w:t>Simic</w:t>
            </w:r>
            <w:proofErr w:type="spellEnd"/>
            <w:r>
              <w:rPr>
                <w:rFonts w:ascii="Helvetica Neue" w:hAnsi="Helvetica Neue" w:cs="Helvetica Neue"/>
                <w:sz w:val="22"/>
                <w:szCs w:val="22"/>
                <w:shd w:val="solid" w:color="FFFFFF" w:fill="FFFFFF"/>
                <w:lang w:val="en-US"/>
              </w:rPr>
              <w:t xml:space="preserve"> plan to include Gravida in a new book around Performing Arts and Maternity, published 2019/2020.</w:t>
            </w:r>
          </w:p>
          <w:p w14:paraId="1FDB94E3" w14:textId="77777777" w:rsidR="00A77B3E" w:rsidRDefault="003173AD">
            <w:pPr>
              <w:numPr>
                <w:ilvl w:val="0"/>
                <w:numId w:val="1"/>
              </w:numPr>
              <w:tabs>
                <w:tab w:val="left" w:pos="360"/>
                <w:tab w:val="left" w:pos="720"/>
              </w:tabs>
              <w:spacing w:line="360" w:lineRule="auto"/>
              <w:rPr>
                <w:rFonts w:ascii="Helvetica Neue" w:hAnsi="Helvetica Neue" w:cs="Helvetica Neue"/>
                <w:sz w:val="22"/>
                <w:szCs w:val="22"/>
                <w:shd w:val="solid" w:color="FFFFFF" w:fill="FFFFFF"/>
                <w:lang w:val="en-US"/>
              </w:rPr>
            </w:pPr>
            <w:r>
              <w:rPr>
                <w:rFonts w:ascii="Helvetica Neue" w:hAnsi="Helvetica Neue" w:cs="Helvetica Neue"/>
                <w:sz w:val="22"/>
                <w:szCs w:val="22"/>
                <w:shd w:val="solid" w:color="FFFFFF" w:fill="FFFFFF"/>
                <w:lang w:val="en-US"/>
              </w:rPr>
              <w:t>“</w:t>
            </w:r>
            <w:r>
              <w:rPr>
                <w:rFonts w:ascii="Helvetica Neue" w:hAnsi="Helvetica Neue" w:cs="Helvetica Neue"/>
                <w:sz w:val="22"/>
                <w:szCs w:val="22"/>
                <w:shd w:val="solid" w:color="FFFFFF" w:fill="FFFFFF"/>
                <w:lang w:val="en-US"/>
              </w:rPr>
              <w:t>Diary of a Pregnant Artist</w:t>
            </w:r>
            <w:r>
              <w:rPr>
                <w:rFonts w:ascii="Helvetica Neue" w:hAnsi="Helvetica Neue" w:cs="Helvetica Neue"/>
                <w:sz w:val="22"/>
                <w:szCs w:val="22"/>
                <w:shd w:val="solid" w:color="FFFFFF" w:fill="FFFFFF"/>
                <w:lang w:val="en-US"/>
              </w:rPr>
              <w:t>”</w:t>
            </w:r>
            <w:r>
              <w:rPr>
                <w:rFonts w:ascii="Helvetica Neue" w:hAnsi="Helvetica Neue" w:cs="Helvetica Neue"/>
                <w:sz w:val="22"/>
                <w:szCs w:val="22"/>
                <w:shd w:val="solid" w:color="FFFFFF" w:fill="FFFFFF"/>
                <w:lang w:val="en-US"/>
              </w:rPr>
              <w:t xml:space="preserve"> </w:t>
            </w:r>
            <w:r>
              <w:rPr>
                <w:rFonts w:ascii="Helvetica Neue" w:hAnsi="Helvetica Neue" w:cs="Helvetica Neue"/>
                <w:sz w:val="22"/>
                <w:szCs w:val="22"/>
                <w:shd w:val="solid" w:color="FFFFFF" w:fill="FFFFFF"/>
                <w:lang w:val="en-US"/>
              </w:rPr>
              <w:t>–</w:t>
            </w:r>
            <w:r>
              <w:rPr>
                <w:rFonts w:ascii="Helvetica Neue" w:hAnsi="Helvetica Neue" w:cs="Helvetica Neue"/>
                <w:sz w:val="22"/>
                <w:szCs w:val="22"/>
                <w:shd w:val="solid" w:color="FFFFFF" w:fill="FFFFFF"/>
                <w:lang w:val="en-US"/>
              </w:rPr>
              <w:t xml:space="preserve"> </w:t>
            </w:r>
            <w:r>
              <w:rPr>
                <w:rFonts w:ascii="Helvetica Neue" w:hAnsi="Helvetica Neue" w:cs="Helvetica Neue"/>
                <w:sz w:val="22"/>
                <w:szCs w:val="22"/>
                <w:shd w:val="solid" w:color="FFFFFF" w:fill="FFFFFF"/>
                <w:lang w:val="en-US"/>
              </w:rPr>
              <w:t>participatory blog</w:t>
            </w:r>
            <w:r>
              <w:rPr>
                <w:rFonts w:ascii="Helvetica Neue" w:hAnsi="Helvetica Neue" w:cs="Helvetica Neue"/>
                <w:sz w:val="22"/>
                <w:szCs w:val="22"/>
                <w:lang w:val="en-US"/>
              </w:rPr>
              <w:br/>
            </w:r>
            <w:r>
              <w:rPr>
                <w:rFonts w:ascii="Helvetica Neue" w:hAnsi="Helvetica Neue" w:cs="Helvetica Neue"/>
                <w:sz w:val="22"/>
                <w:szCs w:val="22"/>
                <w:shd w:val="solid" w:color="FFFFFF" w:fill="FFFFFF"/>
                <w:lang w:val="en-US"/>
              </w:rPr>
              <w:t>Social Media analysis </w:t>
            </w:r>
          </w:p>
          <w:p w14:paraId="45EB9E42" w14:textId="77777777" w:rsidR="00A77B3E" w:rsidRDefault="003173AD">
            <w:pPr>
              <w:numPr>
                <w:ilvl w:val="0"/>
                <w:numId w:val="1"/>
              </w:numPr>
              <w:tabs>
                <w:tab w:val="left" w:pos="360"/>
                <w:tab w:val="left" w:pos="720"/>
              </w:tabs>
              <w:spacing w:line="360" w:lineRule="auto"/>
              <w:rPr>
                <w:rFonts w:ascii="Arial" w:hAnsi="Arial" w:cs="Arial"/>
                <w:sz w:val="22"/>
                <w:szCs w:val="22"/>
                <w:lang w:val="en-US"/>
              </w:rPr>
            </w:pPr>
            <w:r>
              <w:rPr>
                <w:rFonts w:ascii="Arial" w:hAnsi="Arial" w:cs="Arial"/>
                <w:sz w:val="22"/>
                <w:szCs w:val="22"/>
                <w:lang w:val="en-US"/>
              </w:rPr>
              <w:t xml:space="preserve">One x original commission for new Welsh music </w:t>
            </w:r>
            <w:r>
              <w:rPr>
                <w:rFonts w:ascii="Arial" w:hAnsi="Arial" w:cs="Arial"/>
                <w:sz w:val="22"/>
                <w:szCs w:val="22"/>
                <w:lang w:val="en-US"/>
              </w:rPr>
              <w:t>“</w:t>
            </w:r>
            <w:r>
              <w:rPr>
                <w:rFonts w:ascii="Arial" w:hAnsi="Arial" w:cs="Arial"/>
                <w:sz w:val="22"/>
                <w:szCs w:val="22"/>
                <w:lang w:val="en-US"/>
              </w:rPr>
              <w:t>Lullaby for Mother</w:t>
            </w:r>
            <w:r>
              <w:rPr>
                <w:rFonts w:ascii="Arial" w:hAnsi="Arial" w:cs="Arial"/>
                <w:sz w:val="22"/>
                <w:szCs w:val="22"/>
                <w:lang w:val="en-US"/>
              </w:rPr>
              <w:t>”</w:t>
            </w:r>
            <w:r>
              <w:rPr>
                <w:rFonts w:ascii="Arial" w:hAnsi="Arial" w:cs="Arial"/>
                <w:sz w:val="22"/>
                <w:szCs w:val="22"/>
                <w:lang w:val="en-US"/>
              </w:rPr>
              <w:t xml:space="preserve"> Ty </w:t>
            </w:r>
            <w:proofErr w:type="spellStart"/>
            <w:r>
              <w:rPr>
                <w:rFonts w:ascii="Arial" w:hAnsi="Arial" w:cs="Arial"/>
                <w:sz w:val="22"/>
                <w:szCs w:val="22"/>
                <w:lang w:val="en-US"/>
              </w:rPr>
              <w:t>Cerdd</w:t>
            </w:r>
            <w:proofErr w:type="spellEnd"/>
          </w:p>
          <w:p w14:paraId="7B2322FD" w14:textId="77777777" w:rsidR="00A77B3E" w:rsidRDefault="003173AD">
            <w:pPr>
              <w:numPr>
                <w:ilvl w:val="0"/>
                <w:numId w:val="1"/>
              </w:numPr>
              <w:tabs>
                <w:tab w:val="left" w:pos="360"/>
                <w:tab w:val="left" w:pos="720"/>
              </w:tabs>
              <w:spacing w:line="360" w:lineRule="auto"/>
              <w:rPr>
                <w:rFonts w:ascii="Arial" w:hAnsi="Arial" w:cs="Arial"/>
                <w:sz w:val="22"/>
                <w:szCs w:val="22"/>
                <w:lang w:val="en-US"/>
              </w:rPr>
            </w:pPr>
            <w:r>
              <w:rPr>
                <w:rFonts w:ascii="Arial" w:hAnsi="Arial" w:cs="Arial"/>
                <w:sz w:val="22"/>
                <w:szCs w:val="22"/>
                <w:lang w:val="en-US"/>
              </w:rPr>
              <w:t xml:space="preserve">An original installation Birth </w:t>
            </w:r>
            <w:proofErr w:type="spellStart"/>
            <w:r>
              <w:rPr>
                <w:rFonts w:ascii="Arial" w:hAnsi="Arial" w:cs="Arial"/>
                <w:sz w:val="22"/>
                <w:szCs w:val="22"/>
                <w:lang w:val="en-US"/>
              </w:rPr>
              <w:t>Chanell</w:t>
            </w:r>
            <w:proofErr w:type="spellEnd"/>
          </w:p>
          <w:p w14:paraId="0E023C06" w14:textId="77777777" w:rsidR="00A77B3E" w:rsidRDefault="003173AD">
            <w:pPr>
              <w:numPr>
                <w:ilvl w:val="0"/>
                <w:numId w:val="1"/>
              </w:numPr>
              <w:tabs>
                <w:tab w:val="left" w:pos="360"/>
                <w:tab w:val="left" w:pos="720"/>
              </w:tabs>
              <w:spacing w:line="360" w:lineRule="auto"/>
              <w:rPr>
                <w:rFonts w:ascii="Arial" w:hAnsi="Arial" w:cs="Arial"/>
                <w:sz w:val="22"/>
                <w:szCs w:val="22"/>
                <w:lang w:val="en-US"/>
              </w:rPr>
            </w:pPr>
            <w:r>
              <w:rPr>
                <w:rFonts w:ascii="Arial" w:hAnsi="Arial" w:cs="Arial"/>
                <w:sz w:val="22"/>
                <w:szCs w:val="22"/>
                <w:lang w:val="en-US"/>
              </w:rPr>
              <w:t>Increased confidence found in the artists mothers</w:t>
            </w:r>
          </w:p>
          <w:p w14:paraId="06C56C41" w14:textId="77777777" w:rsidR="00A77B3E" w:rsidRDefault="003173AD">
            <w:pPr>
              <w:numPr>
                <w:ilvl w:val="0"/>
                <w:numId w:val="1"/>
              </w:numPr>
              <w:tabs>
                <w:tab w:val="left" w:pos="360"/>
                <w:tab w:val="left" w:pos="720"/>
              </w:tabs>
              <w:spacing w:line="360" w:lineRule="auto"/>
              <w:rPr>
                <w:rFonts w:ascii="Arial" w:hAnsi="Arial" w:cs="Arial"/>
                <w:sz w:val="22"/>
                <w:szCs w:val="22"/>
                <w:lang w:val="en-US"/>
              </w:rPr>
            </w:pPr>
            <w:r>
              <w:rPr>
                <w:rFonts w:ascii="Arial" w:hAnsi="Arial" w:cs="Arial"/>
                <w:sz w:val="22"/>
                <w:szCs w:val="22"/>
                <w:lang w:val="en-US"/>
              </w:rPr>
              <w:t>Increased connection to the themes by audienc</w:t>
            </w:r>
            <w:r>
              <w:rPr>
                <w:rFonts w:ascii="Arial" w:hAnsi="Arial" w:cs="Arial"/>
                <w:sz w:val="22"/>
                <w:szCs w:val="22"/>
                <w:lang w:val="en-US"/>
              </w:rPr>
              <w:t xml:space="preserve">es </w:t>
            </w:r>
          </w:p>
          <w:p w14:paraId="5ED6A452" w14:textId="77777777" w:rsidR="00A77B3E" w:rsidRDefault="003173AD">
            <w:pPr>
              <w:numPr>
                <w:ilvl w:val="0"/>
                <w:numId w:val="1"/>
              </w:numPr>
              <w:tabs>
                <w:tab w:val="left" w:pos="360"/>
                <w:tab w:val="left" w:pos="720"/>
              </w:tabs>
              <w:spacing w:line="360" w:lineRule="auto"/>
              <w:rPr>
                <w:rFonts w:ascii="Arial" w:hAnsi="Arial" w:cs="Arial"/>
                <w:sz w:val="22"/>
                <w:szCs w:val="22"/>
                <w:shd w:val="solid" w:color="FFFF00" w:fill="FFFF00"/>
                <w:lang w:val="en-US"/>
              </w:rPr>
            </w:pPr>
            <w:r>
              <w:rPr>
                <w:rFonts w:ascii="Arial" w:hAnsi="Arial" w:cs="Arial"/>
                <w:sz w:val="22"/>
                <w:szCs w:val="22"/>
                <w:lang w:val="en-US"/>
              </w:rPr>
              <w:t xml:space="preserve">A demand for more workshop-based community participant performers, </w:t>
            </w:r>
            <w:r>
              <w:rPr>
                <w:rFonts w:ascii="Arial" w:hAnsi="Arial" w:cs="Arial"/>
                <w:sz w:val="22"/>
                <w:szCs w:val="22"/>
                <w:lang w:val="en-US"/>
              </w:rPr>
              <w:lastRenderedPageBreak/>
              <w:t xml:space="preserve">artist engagement and multimedia platforms. </w:t>
            </w:r>
          </w:p>
        </w:tc>
      </w:tr>
      <w:tr w:rsidR="00A77B3E" w14:paraId="371F631E" w14:textId="7777777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2709B9" w14:textId="77777777" w:rsidR="00A77B3E" w:rsidRDefault="003173AD">
            <w:pPr>
              <w:spacing w:line="360" w:lineRule="auto"/>
              <w:rPr>
                <w:rFonts w:ascii="Arial" w:hAnsi="Arial" w:cs="Arial"/>
                <w:b/>
                <w:bCs/>
                <w:sz w:val="22"/>
                <w:szCs w:val="22"/>
                <w:lang w:val="en-US"/>
              </w:rPr>
            </w:pPr>
            <w:r>
              <w:rPr>
                <w:rFonts w:ascii="Arial" w:hAnsi="Arial" w:cs="Arial"/>
                <w:b/>
                <w:bCs/>
                <w:sz w:val="22"/>
                <w:szCs w:val="22"/>
                <w:lang w:val="en-US"/>
              </w:rPr>
              <w:lastRenderedPageBreak/>
              <w:t xml:space="preserve">Evaluation </w:t>
            </w:r>
          </w:p>
          <w:p w14:paraId="23ACED54" w14:textId="77777777" w:rsidR="00A77B3E" w:rsidRDefault="003173AD">
            <w:pPr>
              <w:spacing w:line="360" w:lineRule="auto"/>
              <w:rPr>
                <w:rFonts w:ascii="Arial" w:hAnsi="Arial" w:cs="Arial"/>
                <w:b/>
                <w:bCs/>
                <w:sz w:val="22"/>
                <w:szCs w:val="22"/>
                <w:lang w:val="en-US"/>
              </w:rPr>
            </w:pPr>
            <w:r>
              <w:rPr>
                <w:rFonts w:ascii="Arial" w:hAnsi="Arial" w:cs="Arial"/>
                <w:sz w:val="22"/>
                <w:szCs w:val="22"/>
                <w:lang w:val="en-US"/>
              </w:rPr>
              <w:t>(25 words)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197161" w14:textId="77777777" w:rsidR="00A77B3E" w:rsidRDefault="003173AD">
            <w:pPr>
              <w:spacing w:line="360" w:lineRule="auto"/>
              <w:rPr>
                <w:rFonts w:ascii="Arial" w:hAnsi="Arial" w:cs="Arial"/>
                <w:sz w:val="22"/>
                <w:szCs w:val="22"/>
                <w:lang w:val="en-US"/>
              </w:rPr>
            </w:pPr>
            <w:r>
              <w:rPr>
                <w:rFonts w:ascii="Arial" w:hAnsi="Arial" w:cs="Arial"/>
                <w:sz w:val="22"/>
                <w:szCs w:val="22"/>
                <w:lang w:val="en-US"/>
              </w:rPr>
              <w:t xml:space="preserve">Evaluation will be led by Frances Williams, an academic and policy maker with a track record working on </w:t>
            </w:r>
            <w:r>
              <w:rPr>
                <w:rFonts w:ascii="Arial" w:hAnsi="Arial" w:cs="Arial"/>
                <w:sz w:val="22"/>
                <w:szCs w:val="22"/>
                <w:lang w:val="en-US"/>
              </w:rPr>
              <w:t>projects specifically involving mothers.</w:t>
            </w:r>
          </w:p>
        </w:tc>
      </w:tr>
      <w:tr w:rsidR="00A77B3E" w14:paraId="504230B5" w14:textId="7777777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2A374F" w14:textId="77777777" w:rsidR="00A77B3E" w:rsidRDefault="003173AD">
            <w:pPr>
              <w:spacing w:line="360" w:lineRule="auto"/>
              <w:rPr>
                <w:rFonts w:ascii="Arial" w:hAnsi="Arial" w:cs="Arial"/>
                <w:b/>
                <w:bCs/>
                <w:sz w:val="22"/>
                <w:szCs w:val="22"/>
                <w:lang w:val="en-US"/>
              </w:rPr>
            </w:pPr>
            <w:r>
              <w:rPr>
                <w:rFonts w:ascii="Arial" w:hAnsi="Arial" w:cs="Arial"/>
                <w:b/>
                <w:bCs/>
                <w:sz w:val="22"/>
                <w:szCs w:val="22"/>
                <w:lang w:val="en-US"/>
              </w:rPr>
              <w:t xml:space="preserve">Cost </w:t>
            </w:r>
          </w:p>
          <w:p w14:paraId="5098C17E" w14:textId="77777777" w:rsidR="00A77B3E" w:rsidRDefault="003173AD">
            <w:pPr>
              <w:spacing w:line="360" w:lineRule="auto"/>
              <w:rPr>
                <w:rFonts w:ascii="Arial" w:hAnsi="Arial" w:cs="Arial"/>
                <w:b/>
                <w:bCs/>
                <w:sz w:val="22"/>
                <w:szCs w:val="22"/>
                <w:lang w:val="en-US"/>
              </w:rPr>
            </w:pPr>
            <w:r>
              <w:rPr>
                <w:rFonts w:ascii="Arial" w:hAnsi="Arial" w:cs="Arial"/>
                <w:sz w:val="22"/>
                <w:szCs w:val="22"/>
                <w:lang w:val="en-US"/>
              </w:rPr>
              <w:t>(25 words)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43D8EA" w14:textId="77777777" w:rsidR="00A77B3E" w:rsidRDefault="003173AD">
            <w:pPr>
              <w:spacing w:line="360" w:lineRule="auto"/>
              <w:rPr>
                <w:rFonts w:ascii="Arial" w:hAnsi="Arial" w:cs="Arial"/>
                <w:sz w:val="22"/>
                <w:szCs w:val="22"/>
                <w:lang w:val="en-US"/>
              </w:rPr>
            </w:pPr>
            <w:r>
              <w:rPr>
                <w:rFonts w:ascii="Arial" w:hAnsi="Arial" w:cs="Arial"/>
                <w:sz w:val="22"/>
                <w:szCs w:val="22"/>
                <w:lang w:val="en-US"/>
              </w:rPr>
              <w:t xml:space="preserve">We offer workshops for communities and trainings for professionals from different fields. We would like to work with NHS staff to refine the best </w:t>
            </w:r>
            <w:proofErr w:type="spellStart"/>
            <w:r>
              <w:rPr>
                <w:rFonts w:ascii="Arial" w:hAnsi="Arial" w:cs="Arial"/>
                <w:sz w:val="22"/>
                <w:szCs w:val="22"/>
                <w:lang w:val="en-US"/>
              </w:rPr>
              <w:t>practise</w:t>
            </w:r>
            <w:proofErr w:type="spellEnd"/>
            <w:r>
              <w:rPr>
                <w:rFonts w:ascii="Arial" w:hAnsi="Arial" w:cs="Arial"/>
                <w:sz w:val="22"/>
                <w:szCs w:val="22"/>
                <w:lang w:val="en-US"/>
              </w:rPr>
              <w:t xml:space="preserve"> and to refresh and re - </w:t>
            </w:r>
            <w:proofErr w:type="spellStart"/>
            <w:r>
              <w:rPr>
                <w:rFonts w:ascii="Arial" w:hAnsi="Arial" w:cs="Arial"/>
                <w:sz w:val="22"/>
                <w:szCs w:val="22"/>
                <w:lang w:val="en-US"/>
              </w:rPr>
              <w:t>energise</w:t>
            </w:r>
            <w:proofErr w:type="spellEnd"/>
            <w:r>
              <w:rPr>
                <w:rFonts w:ascii="Arial" w:hAnsi="Arial" w:cs="Arial"/>
                <w:sz w:val="22"/>
                <w:szCs w:val="22"/>
                <w:lang w:val="en-US"/>
              </w:rPr>
              <w:t xml:space="preserve"> the secto</w:t>
            </w:r>
            <w:r>
              <w:rPr>
                <w:rFonts w:ascii="Arial" w:hAnsi="Arial" w:cs="Arial"/>
                <w:sz w:val="22"/>
                <w:szCs w:val="22"/>
                <w:lang w:val="en-US"/>
              </w:rPr>
              <w:t xml:space="preserve">r. Workshop per </w:t>
            </w:r>
            <w:proofErr w:type="gramStart"/>
            <w:r>
              <w:rPr>
                <w:rFonts w:ascii="Arial" w:hAnsi="Arial" w:cs="Arial"/>
                <w:sz w:val="22"/>
                <w:szCs w:val="22"/>
                <w:lang w:val="en-US"/>
              </w:rPr>
              <w:t>day  £</w:t>
            </w:r>
            <w:proofErr w:type="gramEnd"/>
            <w:r>
              <w:rPr>
                <w:rFonts w:ascii="Arial" w:hAnsi="Arial" w:cs="Arial"/>
                <w:sz w:val="22"/>
                <w:szCs w:val="22"/>
                <w:lang w:val="en-US"/>
              </w:rPr>
              <w:t>350 per trainer, training packages 2 to 3 days - £1000 per trainer, depends on demand and participants in the room.</w:t>
            </w:r>
          </w:p>
          <w:p w14:paraId="38E55031" w14:textId="77777777" w:rsidR="00A77B3E" w:rsidRDefault="00A77B3E">
            <w:pPr>
              <w:spacing w:line="360" w:lineRule="auto"/>
              <w:rPr>
                <w:rFonts w:ascii="Arial" w:hAnsi="Arial" w:cs="Arial"/>
                <w:sz w:val="22"/>
                <w:szCs w:val="22"/>
                <w:lang w:val="en-US"/>
              </w:rPr>
            </w:pPr>
          </w:p>
        </w:tc>
      </w:tr>
      <w:tr w:rsidR="00A77B3E" w14:paraId="6B680E4A" w14:textId="7777777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535F7B" w14:textId="77777777" w:rsidR="00A77B3E" w:rsidRDefault="003173AD">
            <w:pPr>
              <w:spacing w:line="360" w:lineRule="auto"/>
              <w:rPr>
                <w:rFonts w:ascii="Arial" w:hAnsi="Arial" w:cs="Arial"/>
                <w:b/>
                <w:bCs/>
                <w:sz w:val="22"/>
                <w:szCs w:val="22"/>
                <w:lang w:val="en-US"/>
              </w:rPr>
            </w:pPr>
            <w:r>
              <w:rPr>
                <w:rFonts w:ascii="Arial" w:hAnsi="Arial" w:cs="Arial"/>
                <w:b/>
                <w:bCs/>
                <w:sz w:val="22"/>
                <w:szCs w:val="22"/>
                <w:lang w:val="en-US"/>
              </w:rPr>
              <w:t xml:space="preserve">Outputs </w:t>
            </w:r>
          </w:p>
          <w:p w14:paraId="1782AF5A" w14:textId="77777777" w:rsidR="00A77B3E" w:rsidRDefault="003173AD">
            <w:pPr>
              <w:spacing w:line="360" w:lineRule="auto"/>
              <w:rPr>
                <w:rFonts w:ascii="Arial" w:hAnsi="Arial" w:cs="Arial"/>
                <w:b/>
                <w:bCs/>
                <w:sz w:val="22"/>
                <w:szCs w:val="22"/>
                <w:lang w:val="en-US"/>
              </w:rPr>
            </w:pPr>
            <w:r>
              <w:rPr>
                <w:rFonts w:ascii="Arial" w:hAnsi="Arial" w:cs="Arial"/>
                <w:sz w:val="22"/>
                <w:szCs w:val="22"/>
                <w:lang w:val="en-US"/>
              </w:rPr>
              <w:t>(25 words)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8DD5FB" w14:textId="77777777" w:rsidR="00A77B3E" w:rsidRDefault="003173AD">
            <w:pPr>
              <w:spacing w:line="360" w:lineRule="auto"/>
              <w:rPr>
                <w:rFonts w:ascii="Arial" w:hAnsi="Arial" w:cs="Arial"/>
                <w:b/>
                <w:bCs/>
                <w:sz w:val="22"/>
                <w:szCs w:val="22"/>
                <w:lang w:val="en-US"/>
              </w:rPr>
            </w:pPr>
            <w:r>
              <w:rPr>
                <w:rFonts w:ascii="Arial" w:hAnsi="Arial" w:cs="Arial"/>
                <w:b/>
                <w:bCs/>
                <w:sz w:val="22"/>
                <w:szCs w:val="22"/>
                <w:lang w:val="en-US"/>
              </w:rPr>
              <w:t xml:space="preserve">What outputs were delivered?  </w:t>
            </w:r>
          </w:p>
          <w:p w14:paraId="5B56C032" w14:textId="77777777" w:rsidR="00A77B3E" w:rsidRDefault="003173AD">
            <w:pPr>
              <w:widowControl w:val="0"/>
              <w:rPr>
                <w:rFonts w:ascii="Arial" w:hAnsi="Arial" w:cs="Arial"/>
                <w:lang w:val="en-US"/>
              </w:rPr>
            </w:pPr>
            <w:r>
              <w:rPr>
                <w:rFonts w:ascii="Arial" w:hAnsi="Arial" w:cs="Arial"/>
                <w:lang w:val="en-US"/>
              </w:rPr>
              <w:t xml:space="preserve">Maternal Mental Health, workshops in the community with a </w:t>
            </w:r>
            <w:r>
              <w:rPr>
                <w:rFonts w:ascii="Arial" w:hAnsi="Arial" w:cs="Arial"/>
                <w:lang w:val="en-US"/>
              </w:rPr>
              <w:t>professional dancers and mothers to combat prenatal and postnatal depression and anxiety using dance/movement and mindfulness and career advice and development.</w:t>
            </w:r>
          </w:p>
          <w:p w14:paraId="2A1818FB" w14:textId="77777777" w:rsidR="00A77B3E" w:rsidRDefault="003173AD">
            <w:pPr>
              <w:widowControl w:val="0"/>
              <w:rPr>
                <w:rFonts w:ascii="Arial" w:hAnsi="Arial" w:cs="Arial"/>
                <w:lang w:val="en-US"/>
              </w:rPr>
            </w:pPr>
            <w:r>
              <w:rPr>
                <w:rFonts w:ascii="Arial" w:hAnsi="Arial" w:cs="Arial"/>
                <w:lang w:val="en-US"/>
              </w:rPr>
              <w:t>Workshops with professionals/NHS staff refreshing and re-</w:t>
            </w:r>
            <w:proofErr w:type="spellStart"/>
            <w:r>
              <w:rPr>
                <w:rFonts w:ascii="Arial" w:hAnsi="Arial" w:cs="Arial"/>
                <w:lang w:val="en-US"/>
              </w:rPr>
              <w:t>energising</w:t>
            </w:r>
            <w:proofErr w:type="spellEnd"/>
            <w:r>
              <w:rPr>
                <w:rFonts w:ascii="Arial" w:hAnsi="Arial" w:cs="Arial"/>
                <w:lang w:val="en-US"/>
              </w:rPr>
              <w:t>.</w:t>
            </w:r>
          </w:p>
          <w:p w14:paraId="79830E5A" w14:textId="77777777" w:rsidR="00A77B3E" w:rsidRDefault="003173AD">
            <w:pPr>
              <w:widowControl w:val="0"/>
              <w:rPr>
                <w:rFonts w:ascii="Arial" w:hAnsi="Arial" w:cs="Arial"/>
                <w:lang w:val="en-US"/>
              </w:rPr>
            </w:pPr>
            <w:r>
              <w:rPr>
                <w:rFonts w:ascii="Arial" w:hAnsi="Arial" w:cs="Arial"/>
                <w:lang w:val="en-US"/>
              </w:rPr>
              <w:t>Through Gravida Project us</w:t>
            </w:r>
            <w:r>
              <w:rPr>
                <w:rFonts w:ascii="Arial" w:hAnsi="Arial" w:cs="Arial"/>
                <w:lang w:val="en-US"/>
              </w:rPr>
              <w:t>ing CODA methodology we can see the effect through a reframing of the relationship between mind and body, mother and fetus that can impact positively empathy, attention, resilience, outlook and generosity. Factors identified by Richard Davidson as key to w</w:t>
            </w:r>
            <w:r>
              <w:rPr>
                <w:rFonts w:ascii="Arial" w:hAnsi="Arial" w:cs="Arial"/>
                <w:lang w:val="en-US"/>
              </w:rPr>
              <w:t>ellbeing.</w:t>
            </w:r>
          </w:p>
          <w:p w14:paraId="33CA833D" w14:textId="77777777" w:rsidR="00A77B3E" w:rsidRDefault="00A77B3E">
            <w:pPr>
              <w:widowControl w:val="0"/>
              <w:rPr>
                <w:lang w:val="en-US"/>
              </w:rPr>
            </w:pPr>
          </w:p>
          <w:p w14:paraId="7B198E67" w14:textId="77777777" w:rsidR="00A77B3E" w:rsidRDefault="00A77B3E">
            <w:pPr>
              <w:widowControl w:val="0"/>
              <w:rPr>
                <w:lang w:val="en-US"/>
              </w:rPr>
            </w:pPr>
          </w:p>
          <w:p w14:paraId="1E78FE0E" w14:textId="77777777" w:rsidR="00A77B3E" w:rsidRDefault="003173AD">
            <w:pPr>
              <w:spacing w:line="360" w:lineRule="auto"/>
              <w:rPr>
                <w:rFonts w:ascii="Helvetica Neue" w:hAnsi="Helvetica Neue" w:cs="Helvetica Neue"/>
                <w:shd w:val="solid" w:color="FFFFFF" w:fill="FFFFFF"/>
                <w:lang w:val="en-US"/>
              </w:rPr>
            </w:pPr>
            <w:proofErr w:type="spellStart"/>
            <w:r>
              <w:rPr>
                <w:rFonts w:ascii="Helvetica Neue" w:hAnsi="Helvetica Neue" w:cs="Helvetica Neue"/>
                <w:shd w:val="solid" w:color="FFFFFF" w:fill="FFFFFF"/>
                <w:lang w:val="en-US"/>
              </w:rPr>
              <w:t>RnD</w:t>
            </w:r>
            <w:proofErr w:type="spellEnd"/>
            <w:r>
              <w:rPr>
                <w:rFonts w:ascii="Helvetica Neue" w:hAnsi="Helvetica Neue" w:cs="Helvetica Neue"/>
                <w:shd w:val="solid" w:color="FFFFFF" w:fill="FFFFFF"/>
                <w:lang w:val="en-US"/>
              </w:rPr>
              <w:t> </w:t>
            </w:r>
            <w:hyperlink r:id="rId108" w:history="1">
              <w:r>
                <w:rPr>
                  <w:rFonts w:ascii="Helvetica Neue" w:hAnsi="Helvetica Neue" w:cs="Helvetica Neue"/>
                  <w:color w:val="1155CC"/>
                  <w:u w:val="single"/>
                  <w:shd w:val="solid" w:color="FFFFFF" w:fill="FFFFFF"/>
                  <w:lang w:val="en-US"/>
                </w:rPr>
                <w:t>https</w:t>
              </w:r>
            </w:hyperlink>
            <w:hyperlink r:id="rId109" w:history="1">
              <w:r>
                <w:rPr>
                  <w:rFonts w:ascii="Helvetica Neue" w:hAnsi="Helvetica Neue" w:cs="Helvetica Neue"/>
                  <w:color w:val="1155CC"/>
                  <w:u w:val="single"/>
                  <w:shd w:val="solid" w:color="FFFFFF" w:fill="FFFFFF"/>
                  <w:lang w:val="en-US"/>
                </w:rPr>
                <w:t>://</w:t>
              </w:r>
            </w:hyperlink>
            <w:hyperlink r:id="rId110" w:history="1">
              <w:r>
                <w:rPr>
                  <w:rFonts w:ascii="Helvetica Neue" w:hAnsi="Helvetica Neue" w:cs="Helvetica Neue"/>
                  <w:color w:val="1155CC"/>
                  <w:u w:val="single"/>
                  <w:shd w:val="solid" w:color="FFFFFF" w:fill="FFFFFF"/>
                  <w:lang w:val="en-US"/>
                </w:rPr>
                <w:t>vimeo</w:t>
              </w:r>
            </w:hyperlink>
            <w:hyperlink r:id="rId111" w:history="1">
              <w:r>
                <w:rPr>
                  <w:rFonts w:ascii="Helvetica Neue" w:hAnsi="Helvetica Neue" w:cs="Helvetica Neue"/>
                  <w:color w:val="1155CC"/>
                  <w:u w:val="single"/>
                  <w:shd w:val="solid" w:color="FFFFFF" w:fill="FFFFFF"/>
                  <w:lang w:val="en-US"/>
                </w:rPr>
                <w:t>.</w:t>
              </w:r>
            </w:hyperlink>
            <w:hyperlink r:id="rId112" w:history="1">
              <w:r>
                <w:rPr>
                  <w:rFonts w:ascii="Helvetica Neue" w:hAnsi="Helvetica Neue" w:cs="Helvetica Neue"/>
                  <w:color w:val="1155CC"/>
                  <w:u w:val="single"/>
                  <w:shd w:val="solid" w:color="FFFFFF" w:fill="FFFFFF"/>
                  <w:lang w:val="en-US"/>
                </w:rPr>
                <w:t>com</w:t>
              </w:r>
            </w:hyperlink>
            <w:hyperlink r:id="rId113" w:history="1">
              <w:r>
                <w:rPr>
                  <w:rFonts w:ascii="Helvetica Neue" w:hAnsi="Helvetica Neue" w:cs="Helvetica Neue"/>
                  <w:color w:val="1155CC"/>
                  <w:u w:val="single"/>
                  <w:shd w:val="solid" w:color="FFFFFF" w:fill="FFFFFF"/>
                  <w:lang w:val="en-US"/>
                </w:rPr>
                <w:t>/277905235</w:t>
              </w:r>
            </w:hyperlink>
            <w:r>
              <w:rPr>
                <w:rFonts w:ascii="Helvetica Neue" w:hAnsi="Helvetica Neue" w:cs="Helvetica Neue"/>
                <w:shd w:val="solid" w:color="FFFFFF" w:fill="FFFFFF"/>
                <w:lang w:val="en-US"/>
              </w:rPr>
              <w:t> [Evidence]</w:t>
            </w:r>
            <w:r>
              <w:rPr>
                <w:rFonts w:ascii="Helvetica Neue" w:hAnsi="Helvetica Neue" w:cs="Helvetica Neue"/>
                <w:lang w:val="en-US"/>
              </w:rPr>
              <w:br/>
            </w:r>
            <w:hyperlink r:id="rId114" w:history="1">
              <w:r>
                <w:rPr>
                  <w:rFonts w:ascii="Helvetica Neue" w:hAnsi="Helvetica Neue" w:cs="Helvetica Neue"/>
                  <w:color w:val="1155CC"/>
                  <w:u w:val="single"/>
                  <w:shd w:val="solid" w:color="FFFFFF" w:fill="FFFFFF"/>
                  <w:lang w:val="en-US"/>
                </w:rPr>
                <w:t>https</w:t>
              </w:r>
            </w:hyperlink>
            <w:hyperlink r:id="rId115" w:history="1">
              <w:r>
                <w:rPr>
                  <w:rFonts w:ascii="Helvetica Neue" w:hAnsi="Helvetica Neue" w:cs="Helvetica Neue"/>
                  <w:color w:val="1155CC"/>
                  <w:u w:val="single"/>
                  <w:shd w:val="solid" w:color="FFFFFF" w:fill="FFFFFF"/>
                  <w:lang w:val="en-US"/>
                </w:rPr>
                <w:t>://</w:t>
              </w:r>
            </w:hyperlink>
            <w:hyperlink r:id="rId116" w:history="1">
              <w:r>
                <w:rPr>
                  <w:rFonts w:ascii="Helvetica Neue" w:hAnsi="Helvetica Neue" w:cs="Helvetica Neue"/>
                  <w:color w:val="1155CC"/>
                  <w:u w:val="single"/>
                  <w:shd w:val="solid" w:color="FFFFFF" w:fill="FFFFFF"/>
                  <w:lang w:val="en-US"/>
                </w:rPr>
                <w:t>www</w:t>
              </w:r>
            </w:hyperlink>
            <w:hyperlink r:id="rId117" w:history="1">
              <w:r>
                <w:rPr>
                  <w:rFonts w:ascii="Helvetica Neue" w:hAnsi="Helvetica Neue" w:cs="Helvetica Neue"/>
                  <w:color w:val="1155CC"/>
                  <w:u w:val="single"/>
                  <w:shd w:val="solid" w:color="FFFFFF" w:fill="FFFFFF"/>
                  <w:lang w:val="en-US"/>
                </w:rPr>
                <w:t>.</w:t>
              </w:r>
            </w:hyperlink>
            <w:hyperlink r:id="rId118" w:history="1">
              <w:r>
                <w:rPr>
                  <w:rFonts w:ascii="Helvetica Neue" w:hAnsi="Helvetica Neue" w:cs="Helvetica Neue"/>
                  <w:color w:val="1155CC"/>
                  <w:u w:val="single"/>
                  <w:shd w:val="solid" w:color="FFFFFF" w:fill="FFFFFF"/>
                  <w:lang w:val="en-US"/>
                </w:rPr>
                <w:t>facebook</w:t>
              </w:r>
            </w:hyperlink>
            <w:hyperlink r:id="rId119" w:history="1">
              <w:r>
                <w:rPr>
                  <w:rFonts w:ascii="Helvetica Neue" w:hAnsi="Helvetica Neue" w:cs="Helvetica Neue"/>
                  <w:color w:val="1155CC"/>
                  <w:u w:val="single"/>
                  <w:shd w:val="solid" w:color="FFFFFF" w:fill="FFFFFF"/>
                  <w:lang w:val="en-US"/>
                </w:rPr>
                <w:t>.</w:t>
              </w:r>
            </w:hyperlink>
            <w:hyperlink r:id="rId120" w:history="1">
              <w:r>
                <w:rPr>
                  <w:rFonts w:ascii="Helvetica Neue" w:hAnsi="Helvetica Neue" w:cs="Helvetica Neue"/>
                  <w:color w:val="1155CC"/>
                  <w:u w:val="single"/>
                  <w:shd w:val="solid" w:color="FFFFFF" w:fill="FFFFFF"/>
                  <w:lang w:val="en-US"/>
                </w:rPr>
                <w:t>com</w:t>
              </w:r>
            </w:hyperlink>
            <w:hyperlink r:id="rId121" w:history="1">
              <w:r>
                <w:rPr>
                  <w:rFonts w:ascii="Helvetica Neue" w:hAnsi="Helvetica Neue" w:cs="Helvetica Neue"/>
                  <w:color w:val="1155CC"/>
                  <w:u w:val="single"/>
                  <w:shd w:val="solid" w:color="FFFFFF" w:fill="FFFFFF"/>
                  <w:lang w:val="en-US"/>
                </w:rPr>
                <w:t>/</w:t>
              </w:r>
            </w:hyperlink>
            <w:hyperlink r:id="rId122" w:history="1">
              <w:r>
                <w:rPr>
                  <w:rFonts w:ascii="Helvetica Neue" w:hAnsi="Helvetica Neue" w:cs="Helvetica Neue"/>
                  <w:color w:val="1155CC"/>
                  <w:u w:val="single"/>
                  <w:shd w:val="solid" w:color="FFFFFF" w:fill="FFFFFF"/>
                  <w:lang w:val="en-US"/>
                </w:rPr>
                <w:t>watch</w:t>
              </w:r>
            </w:hyperlink>
            <w:hyperlink r:id="rId123" w:history="1">
              <w:r>
                <w:rPr>
                  <w:rFonts w:ascii="Helvetica Neue" w:hAnsi="Helvetica Neue" w:cs="Helvetica Neue"/>
                  <w:color w:val="1155CC"/>
                  <w:u w:val="single"/>
                  <w:shd w:val="solid" w:color="FFFFFF" w:fill="FFFFFF"/>
                  <w:lang w:val="en-US"/>
                </w:rPr>
                <w:t>/?</w:t>
              </w:r>
            </w:hyperlink>
            <w:hyperlink r:id="rId124" w:history="1">
              <w:r>
                <w:rPr>
                  <w:rFonts w:ascii="Helvetica Neue" w:hAnsi="Helvetica Neue" w:cs="Helvetica Neue"/>
                  <w:color w:val="1155CC"/>
                  <w:u w:val="single"/>
                  <w:shd w:val="solid" w:color="FFFFFF" w:fill="FFFFFF"/>
                  <w:lang w:val="en-US"/>
                </w:rPr>
                <w:t>v</w:t>
              </w:r>
            </w:hyperlink>
            <w:hyperlink r:id="rId125" w:history="1">
              <w:r>
                <w:rPr>
                  <w:rFonts w:ascii="Helvetica Neue" w:hAnsi="Helvetica Neue" w:cs="Helvetica Neue"/>
                  <w:color w:val="1155CC"/>
                  <w:u w:val="single"/>
                  <w:shd w:val="solid" w:color="FFFFFF" w:fill="FFFFFF"/>
                  <w:lang w:val="en-US"/>
                </w:rPr>
                <w:t>=710311076009526</w:t>
              </w:r>
            </w:hyperlink>
            <w:r>
              <w:rPr>
                <w:rFonts w:ascii="Helvetica Neue" w:hAnsi="Helvetica Neue" w:cs="Helvetica Neue"/>
                <w:shd w:val="solid" w:color="FFFFFF" w:fill="FFFFFF"/>
                <w:lang w:val="en-US"/>
              </w:rPr>
              <w:t> [ BBC]</w:t>
            </w:r>
          </w:p>
          <w:p w14:paraId="22B723A6" w14:textId="77777777" w:rsidR="00A77B3E" w:rsidRDefault="003173AD">
            <w:pPr>
              <w:rPr>
                <w:rFonts w:ascii="Times New Roman" w:hAnsi="Times New Roman" w:cs="Times New Roman"/>
                <w:lang w:val="en-US"/>
              </w:rPr>
            </w:pPr>
            <w:r>
              <w:rPr>
                <w:b/>
                <w:bCs/>
                <w:lang w:val="en-US"/>
              </w:rPr>
              <w:t>BBC Wales 2018</w:t>
            </w:r>
          </w:p>
          <w:p w14:paraId="66DF527F" w14:textId="77777777" w:rsidR="00A77B3E" w:rsidRDefault="00A77B3E">
            <w:pPr>
              <w:rPr>
                <w:rFonts w:ascii="Times New Roman" w:hAnsi="Times New Roman" w:cs="Times New Roman"/>
                <w:lang w:val="en-US"/>
              </w:rPr>
            </w:pPr>
            <w:hyperlink r:id="rId126" w:history="1">
              <w:r w:rsidR="003173AD">
                <w:rPr>
                  <w:color w:val="1155CC"/>
                  <w:u w:val="single"/>
                  <w:lang w:val="en-US"/>
                </w:rPr>
                <w:t>https</w:t>
              </w:r>
            </w:hyperlink>
            <w:hyperlink r:id="rId127" w:history="1">
              <w:r w:rsidR="003173AD">
                <w:rPr>
                  <w:color w:val="1155CC"/>
                  <w:u w:val="single"/>
                  <w:lang w:val="en-US"/>
                </w:rPr>
                <w:t>://</w:t>
              </w:r>
            </w:hyperlink>
            <w:hyperlink r:id="rId128" w:history="1">
              <w:r w:rsidR="003173AD">
                <w:rPr>
                  <w:color w:val="1155CC"/>
                  <w:u w:val="single"/>
                  <w:lang w:val="en-US"/>
                </w:rPr>
                <w:t>facebook</w:t>
              </w:r>
            </w:hyperlink>
            <w:hyperlink r:id="rId129" w:history="1">
              <w:r w:rsidR="003173AD">
                <w:rPr>
                  <w:color w:val="1155CC"/>
                  <w:u w:val="single"/>
                  <w:lang w:val="en-US"/>
                </w:rPr>
                <w:t>.</w:t>
              </w:r>
            </w:hyperlink>
            <w:hyperlink r:id="rId130" w:history="1">
              <w:r w:rsidR="003173AD">
                <w:rPr>
                  <w:color w:val="1155CC"/>
                  <w:u w:val="single"/>
                  <w:lang w:val="en-US"/>
                </w:rPr>
                <w:t>com</w:t>
              </w:r>
            </w:hyperlink>
            <w:hyperlink r:id="rId131" w:history="1">
              <w:r w:rsidR="003173AD">
                <w:rPr>
                  <w:color w:val="1155CC"/>
                  <w:u w:val="single"/>
                  <w:lang w:val="en-US"/>
                </w:rPr>
                <w:t>/</w:t>
              </w:r>
            </w:hyperlink>
            <w:hyperlink r:id="rId132" w:history="1">
              <w:r w:rsidR="003173AD">
                <w:rPr>
                  <w:color w:val="1155CC"/>
                  <w:u w:val="single"/>
                  <w:lang w:val="en-US"/>
                </w:rPr>
                <w:t>BBCCymruWales</w:t>
              </w:r>
            </w:hyperlink>
            <w:hyperlink r:id="rId133" w:history="1">
              <w:r w:rsidR="003173AD">
                <w:rPr>
                  <w:color w:val="1155CC"/>
                  <w:u w:val="single"/>
                  <w:lang w:val="en-US"/>
                </w:rPr>
                <w:t>/</w:t>
              </w:r>
            </w:hyperlink>
            <w:hyperlink r:id="rId134" w:history="1">
              <w:r w:rsidR="003173AD">
                <w:rPr>
                  <w:color w:val="1155CC"/>
                  <w:u w:val="single"/>
                  <w:lang w:val="en-US"/>
                </w:rPr>
                <w:t>videos</w:t>
              </w:r>
            </w:hyperlink>
            <w:hyperlink r:id="rId135" w:history="1">
              <w:r w:rsidR="003173AD">
                <w:rPr>
                  <w:color w:val="1155CC"/>
                  <w:u w:val="single"/>
                  <w:lang w:val="en-US"/>
                </w:rPr>
                <w:t>/710311076009526/</w:t>
              </w:r>
            </w:hyperlink>
          </w:p>
          <w:p w14:paraId="206CBF03" w14:textId="77777777" w:rsidR="00A77B3E" w:rsidRDefault="00A77B3E">
            <w:pPr>
              <w:rPr>
                <w:rFonts w:ascii="Times New Roman" w:hAnsi="Times New Roman" w:cs="Times New Roman"/>
                <w:lang w:val="en-US"/>
              </w:rPr>
            </w:pPr>
          </w:p>
          <w:p w14:paraId="06E886A6" w14:textId="77777777" w:rsidR="00A77B3E" w:rsidRDefault="00A77B3E">
            <w:pPr>
              <w:rPr>
                <w:rFonts w:ascii="Times New Roman" w:hAnsi="Times New Roman" w:cs="Times New Roman"/>
                <w:lang w:val="en-US"/>
              </w:rPr>
            </w:pPr>
            <w:hyperlink r:id="rId136" w:history="1">
              <w:r w:rsidR="003173AD">
                <w:rPr>
                  <w:color w:val="800080"/>
                  <w:u w:val="single"/>
                  <w:lang w:val="en-US"/>
                </w:rPr>
                <w:t>https</w:t>
              </w:r>
            </w:hyperlink>
            <w:hyperlink r:id="rId137" w:history="1">
              <w:r w:rsidR="003173AD">
                <w:rPr>
                  <w:color w:val="800080"/>
                  <w:u w:val="single"/>
                  <w:lang w:val="en-US"/>
                </w:rPr>
                <w:t>://</w:t>
              </w:r>
            </w:hyperlink>
            <w:hyperlink r:id="rId138" w:history="1">
              <w:r w:rsidR="003173AD">
                <w:rPr>
                  <w:color w:val="800080"/>
                  <w:u w:val="single"/>
                  <w:lang w:val="en-US"/>
                </w:rPr>
                <w:t>twitter</w:t>
              </w:r>
            </w:hyperlink>
            <w:hyperlink r:id="rId139" w:history="1">
              <w:r w:rsidR="003173AD">
                <w:rPr>
                  <w:color w:val="800080"/>
                  <w:u w:val="single"/>
                  <w:lang w:val="en-US"/>
                </w:rPr>
                <w:t>.</w:t>
              </w:r>
            </w:hyperlink>
            <w:hyperlink r:id="rId140" w:history="1">
              <w:r w:rsidR="003173AD">
                <w:rPr>
                  <w:color w:val="800080"/>
                  <w:u w:val="single"/>
                  <w:lang w:val="en-US"/>
                </w:rPr>
                <w:t>com</w:t>
              </w:r>
            </w:hyperlink>
            <w:hyperlink r:id="rId141" w:history="1">
              <w:r w:rsidR="003173AD">
                <w:rPr>
                  <w:color w:val="800080"/>
                  <w:u w:val="single"/>
                  <w:lang w:val="en-US"/>
                </w:rPr>
                <w:t>/</w:t>
              </w:r>
            </w:hyperlink>
            <w:hyperlink r:id="rId142" w:history="1">
              <w:r w:rsidR="003173AD">
                <w:rPr>
                  <w:color w:val="800080"/>
                  <w:u w:val="single"/>
                  <w:lang w:val="en-US"/>
                </w:rPr>
                <w:t>BBCWales</w:t>
              </w:r>
            </w:hyperlink>
            <w:hyperlink r:id="rId143" w:history="1">
              <w:r w:rsidR="003173AD">
                <w:rPr>
                  <w:color w:val="800080"/>
                  <w:u w:val="single"/>
                  <w:lang w:val="en-US"/>
                </w:rPr>
                <w:t>/</w:t>
              </w:r>
            </w:hyperlink>
            <w:hyperlink r:id="rId144" w:history="1">
              <w:r w:rsidR="003173AD">
                <w:rPr>
                  <w:color w:val="800080"/>
                  <w:u w:val="single"/>
                  <w:lang w:val="en-US"/>
                </w:rPr>
                <w:t>status</w:t>
              </w:r>
            </w:hyperlink>
            <w:hyperlink r:id="rId145" w:history="1">
              <w:r w:rsidR="003173AD">
                <w:rPr>
                  <w:color w:val="800080"/>
                  <w:u w:val="single"/>
                  <w:lang w:val="en-US"/>
                </w:rPr>
                <w:t>/1057905879461310465</w:t>
              </w:r>
            </w:hyperlink>
          </w:p>
          <w:p w14:paraId="21823665" w14:textId="77777777" w:rsidR="00A77B3E" w:rsidRDefault="00A77B3E">
            <w:pPr>
              <w:rPr>
                <w:rFonts w:ascii="Times New Roman" w:hAnsi="Times New Roman" w:cs="Times New Roman"/>
                <w:lang w:val="en-US"/>
              </w:rPr>
            </w:pPr>
          </w:p>
          <w:p w14:paraId="1B6D7AFD" w14:textId="77777777" w:rsidR="00A77B3E" w:rsidRDefault="003173AD">
            <w:pPr>
              <w:rPr>
                <w:rFonts w:ascii="Times New Roman" w:hAnsi="Times New Roman" w:cs="Times New Roman"/>
                <w:lang w:val="en-US"/>
              </w:rPr>
            </w:pPr>
            <w:r>
              <w:rPr>
                <w:b/>
                <w:bCs/>
                <w:lang w:val="en-US"/>
              </w:rPr>
              <w:t>Get the Chance Interview 2018</w:t>
            </w:r>
            <w:r>
              <w:rPr>
                <w:lang w:val="en-US"/>
              </w:rPr>
              <w:t> </w:t>
            </w:r>
          </w:p>
          <w:p w14:paraId="5213FB86" w14:textId="77777777" w:rsidR="00A77B3E" w:rsidRDefault="00A77B3E">
            <w:pPr>
              <w:rPr>
                <w:rFonts w:ascii="Times New Roman" w:hAnsi="Times New Roman" w:cs="Times New Roman"/>
                <w:lang w:val="en-US"/>
              </w:rPr>
            </w:pPr>
            <w:hyperlink r:id="rId146" w:history="1">
              <w:r w:rsidR="003173AD">
                <w:rPr>
                  <w:color w:val="1155CC"/>
                  <w:u w:val="single"/>
                  <w:lang w:val="en-US"/>
                </w:rPr>
                <w:t>http</w:t>
              </w:r>
            </w:hyperlink>
            <w:hyperlink r:id="rId147" w:history="1">
              <w:r w:rsidR="003173AD">
                <w:rPr>
                  <w:color w:val="1155CC"/>
                  <w:u w:val="single"/>
                  <w:lang w:val="en-US"/>
                </w:rPr>
                <w:t>://</w:t>
              </w:r>
            </w:hyperlink>
            <w:hyperlink r:id="rId148" w:history="1">
              <w:r w:rsidR="003173AD">
                <w:rPr>
                  <w:color w:val="1155CC"/>
                  <w:u w:val="single"/>
                  <w:lang w:val="en-US"/>
                </w:rPr>
                <w:t>getthechance</w:t>
              </w:r>
            </w:hyperlink>
            <w:hyperlink r:id="rId149" w:history="1">
              <w:r w:rsidR="003173AD">
                <w:rPr>
                  <w:color w:val="1155CC"/>
                  <w:u w:val="single"/>
                  <w:lang w:val="en-US"/>
                </w:rPr>
                <w:t>.</w:t>
              </w:r>
            </w:hyperlink>
            <w:hyperlink r:id="rId150" w:history="1">
              <w:r w:rsidR="003173AD">
                <w:rPr>
                  <w:color w:val="1155CC"/>
                  <w:u w:val="single"/>
                  <w:lang w:val="en-US"/>
                </w:rPr>
                <w:t>wales</w:t>
              </w:r>
            </w:hyperlink>
            <w:hyperlink r:id="rId151" w:history="1">
              <w:r w:rsidR="003173AD">
                <w:rPr>
                  <w:color w:val="1155CC"/>
                  <w:u w:val="single"/>
                  <w:lang w:val="en-US"/>
                </w:rPr>
                <w:t>/2018/05/26/</w:t>
              </w:r>
            </w:hyperlink>
            <w:hyperlink r:id="rId152" w:history="1">
              <w:r w:rsidR="003173AD">
                <w:rPr>
                  <w:color w:val="1155CC"/>
                  <w:u w:val="single"/>
                  <w:lang w:val="en-US"/>
                </w:rPr>
                <w:t>an</w:t>
              </w:r>
            </w:hyperlink>
            <w:hyperlink r:id="rId153" w:history="1">
              <w:r w:rsidR="003173AD">
                <w:rPr>
                  <w:color w:val="1155CC"/>
                  <w:u w:val="single"/>
                  <w:lang w:val="en-US"/>
                </w:rPr>
                <w:t>-</w:t>
              </w:r>
            </w:hyperlink>
            <w:hyperlink r:id="rId154" w:history="1">
              <w:r w:rsidR="003173AD">
                <w:rPr>
                  <w:color w:val="1155CC"/>
                  <w:u w:val="single"/>
                  <w:lang w:val="en-US"/>
                </w:rPr>
                <w:t>interview</w:t>
              </w:r>
            </w:hyperlink>
            <w:hyperlink r:id="rId155" w:history="1">
              <w:r w:rsidR="003173AD">
                <w:rPr>
                  <w:color w:val="1155CC"/>
                  <w:u w:val="single"/>
                  <w:lang w:val="en-US"/>
                </w:rPr>
                <w:t>-</w:t>
              </w:r>
            </w:hyperlink>
            <w:hyperlink r:id="rId156" w:history="1">
              <w:r w:rsidR="003173AD">
                <w:rPr>
                  <w:color w:val="1155CC"/>
                  <w:u w:val="single"/>
                  <w:lang w:val="en-US"/>
                </w:rPr>
                <w:t>with</w:t>
              </w:r>
            </w:hyperlink>
            <w:hyperlink r:id="rId157" w:history="1">
              <w:r w:rsidR="003173AD">
                <w:rPr>
                  <w:color w:val="1155CC"/>
                  <w:u w:val="single"/>
                  <w:lang w:val="en-US"/>
                </w:rPr>
                <w:t>-</w:t>
              </w:r>
            </w:hyperlink>
            <w:hyperlink r:id="rId158" w:history="1">
              <w:r w:rsidR="003173AD">
                <w:rPr>
                  <w:color w:val="1155CC"/>
                  <w:u w:val="single"/>
                  <w:lang w:val="en-US"/>
                </w:rPr>
                <w:t>aleksandra</w:t>
              </w:r>
            </w:hyperlink>
            <w:hyperlink r:id="rId159" w:history="1">
              <w:r w:rsidR="003173AD">
                <w:rPr>
                  <w:color w:val="1155CC"/>
                  <w:u w:val="single"/>
                  <w:lang w:val="en-US"/>
                </w:rPr>
                <w:t>-</w:t>
              </w:r>
            </w:hyperlink>
            <w:hyperlink r:id="rId160" w:history="1">
              <w:r w:rsidR="003173AD">
                <w:rPr>
                  <w:color w:val="1155CC"/>
                  <w:u w:val="single"/>
                  <w:lang w:val="en-US"/>
                </w:rPr>
                <w:t>nikolajev</w:t>
              </w:r>
            </w:hyperlink>
            <w:hyperlink r:id="rId161" w:history="1">
              <w:r w:rsidR="003173AD">
                <w:rPr>
                  <w:color w:val="1155CC"/>
                  <w:u w:val="single"/>
                  <w:lang w:val="en-US"/>
                </w:rPr>
                <w:t>-</w:t>
              </w:r>
            </w:hyperlink>
            <w:hyperlink r:id="rId162" w:history="1">
              <w:r w:rsidR="003173AD">
                <w:rPr>
                  <w:color w:val="1155CC"/>
                  <w:u w:val="single"/>
                  <w:lang w:val="en-US"/>
                </w:rPr>
                <w:t>jones</w:t>
              </w:r>
            </w:hyperlink>
            <w:hyperlink r:id="rId163" w:history="1">
              <w:r w:rsidR="003173AD">
                <w:rPr>
                  <w:color w:val="1155CC"/>
                  <w:u w:val="single"/>
                  <w:lang w:val="en-US"/>
                </w:rPr>
                <w:t>/</w:t>
              </w:r>
            </w:hyperlink>
          </w:p>
          <w:p w14:paraId="63A525AF" w14:textId="77777777" w:rsidR="00A77B3E" w:rsidRDefault="00A77B3E">
            <w:pPr>
              <w:rPr>
                <w:rFonts w:ascii="Times New Roman" w:hAnsi="Times New Roman" w:cs="Times New Roman"/>
                <w:lang w:val="en-US"/>
              </w:rPr>
            </w:pPr>
          </w:p>
          <w:p w14:paraId="51A39AE4" w14:textId="77777777" w:rsidR="00A77B3E" w:rsidRDefault="003173AD">
            <w:pPr>
              <w:rPr>
                <w:rFonts w:ascii="Times New Roman" w:hAnsi="Times New Roman" w:cs="Times New Roman"/>
                <w:lang w:val="en-US"/>
              </w:rPr>
            </w:pPr>
            <w:r>
              <w:rPr>
                <w:b/>
                <w:bCs/>
                <w:lang w:val="en-US"/>
              </w:rPr>
              <w:t>BBC Wales Polly March 2015</w:t>
            </w:r>
          </w:p>
          <w:p w14:paraId="0C7A0163" w14:textId="77777777" w:rsidR="00A77B3E" w:rsidRDefault="00A77B3E">
            <w:pPr>
              <w:rPr>
                <w:rFonts w:ascii="Times New Roman" w:hAnsi="Times New Roman" w:cs="Times New Roman"/>
                <w:lang w:val="en-US"/>
              </w:rPr>
            </w:pPr>
            <w:hyperlink r:id="rId164" w:history="1">
              <w:r w:rsidR="003173AD">
                <w:rPr>
                  <w:color w:val="1155CC"/>
                  <w:u w:val="single"/>
                  <w:lang w:val="en-US"/>
                </w:rPr>
                <w:t>http</w:t>
              </w:r>
            </w:hyperlink>
            <w:hyperlink r:id="rId165" w:history="1">
              <w:r w:rsidR="003173AD">
                <w:rPr>
                  <w:color w:val="1155CC"/>
                  <w:u w:val="single"/>
                  <w:lang w:val="en-US"/>
                </w:rPr>
                <w:t>://</w:t>
              </w:r>
            </w:hyperlink>
            <w:hyperlink r:id="rId166" w:history="1">
              <w:r w:rsidR="003173AD">
                <w:rPr>
                  <w:color w:val="1155CC"/>
                  <w:u w:val="single"/>
                  <w:lang w:val="en-US"/>
                </w:rPr>
                <w:t>www</w:t>
              </w:r>
            </w:hyperlink>
            <w:hyperlink r:id="rId167" w:history="1">
              <w:r w:rsidR="003173AD">
                <w:rPr>
                  <w:color w:val="1155CC"/>
                  <w:u w:val="single"/>
                  <w:lang w:val="en-US"/>
                </w:rPr>
                <w:t>.</w:t>
              </w:r>
            </w:hyperlink>
            <w:hyperlink r:id="rId168" w:history="1">
              <w:r w:rsidR="003173AD">
                <w:rPr>
                  <w:color w:val="1155CC"/>
                  <w:u w:val="single"/>
                  <w:lang w:val="en-US"/>
                </w:rPr>
                <w:t>bbc</w:t>
              </w:r>
            </w:hyperlink>
            <w:hyperlink r:id="rId169" w:history="1">
              <w:r w:rsidR="003173AD">
                <w:rPr>
                  <w:color w:val="1155CC"/>
                  <w:u w:val="single"/>
                  <w:lang w:val="en-US"/>
                </w:rPr>
                <w:t>.</w:t>
              </w:r>
            </w:hyperlink>
            <w:hyperlink r:id="rId170" w:history="1">
              <w:r w:rsidR="003173AD">
                <w:rPr>
                  <w:color w:val="1155CC"/>
                  <w:u w:val="single"/>
                  <w:lang w:val="en-US"/>
                </w:rPr>
                <w:t>co</w:t>
              </w:r>
            </w:hyperlink>
            <w:hyperlink r:id="rId171" w:history="1">
              <w:r w:rsidR="003173AD">
                <w:rPr>
                  <w:color w:val="1155CC"/>
                  <w:u w:val="single"/>
                  <w:lang w:val="en-US"/>
                </w:rPr>
                <w:t>.</w:t>
              </w:r>
            </w:hyperlink>
            <w:hyperlink r:id="rId172" w:history="1">
              <w:r w:rsidR="003173AD">
                <w:rPr>
                  <w:color w:val="1155CC"/>
                  <w:u w:val="single"/>
                  <w:lang w:val="en-US"/>
                </w:rPr>
                <w:t>uk</w:t>
              </w:r>
            </w:hyperlink>
            <w:hyperlink r:id="rId173" w:history="1">
              <w:r w:rsidR="003173AD">
                <w:rPr>
                  <w:color w:val="1155CC"/>
                  <w:u w:val="single"/>
                  <w:lang w:val="en-US"/>
                </w:rPr>
                <w:t>/</w:t>
              </w:r>
            </w:hyperlink>
            <w:hyperlink r:id="rId174" w:history="1">
              <w:r w:rsidR="003173AD">
                <w:rPr>
                  <w:color w:val="1155CC"/>
                  <w:u w:val="single"/>
                  <w:lang w:val="en-US"/>
                </w:rPr>
                <w:t>blogs</w:t>
              </w:r>
            </w:hyperlink>
            <w:hyperlink r:id="rId175" w:history="1">
              <w:r w:rsidR="003173AD">
                <w:rPr>
                  <w:color w:val="1155CC"/>
                  <w:u w:val="single"/>
                  <w:lang w:val="en-US"/>
                </w:rPr>
                <w:t>/</w:t>
              </w:r>
            </w:hyperlink>
            <w:hyperlink r:id="rId176" w:history="1">
              <w:r w:rsidR="003173AD">
                <w:rPr>
                  <w:color w:val="1155CC"/>
                  <w:u w:val="single"/>
                  <w:lang w:val="en-US"/>
                </w:rPr>
                <w:t>wales</w:t>
              </w:r>
            </w:hyperlink>
            <w:hyperlink r:id="rId177" w:history="1">
              <w:r w:rsidR="003173AD">
                <w:rPr>
                  <w:color w:val="1155CC"/>
                  <w:u w:val="single"/>
                  <w:lang w:val="en-US"/>
                </w:rPr>
                <w:t>/</w:t>
              </w:r>
            </w:hyperlink>
            <w:hyperlink r:id="rId178" w:history="1">
              <w:r w:rsidR="003173AD">
                <w:rPr>
                  <w:color w:val="1155CC"/>
                  <w:u w:val="single"/>
                  <w:lang w:val="en-US"/>
                </w:rPr>
                <w:t>entries</w:t>
              </w:r>
            </w:hyperlink>
            <w:hyperlink r:id="rId179" w:history="1">
              <w:r w:rsidR="003173AD">
                <w:rPr>
                  <w:color w:val="1155CC"/>
                  <w:u w:val="single"/>
                  <w:lang w:val="en-US"/>
                </w:rPr>
                <w:t>/504</w:t>
              </w:r>
            </w:hyperlink>
            <w:hyperlink r:id="rId180" w:history="1">
              <w:r w:rsidR="003173AD">
                <w:rPr>
                  <w:color w:val="1155CC"/>
                  <w:u w:val="single"/>
                  <w:lang w:val="en-US"/>
                </w:rPr>
                <w:t>bd</w:t>
              </w:r>
            </w:hyperlink>
            <w:hyperlink r:id="rId181" w:history="1">
              <w:r w:rsidR="003173AD">
                <w:rPr>
                  <w:color w:val="1155CC"/>
                  <w:u w:val="single"/>
                  <w:lang w:val="en-US"/>
                </w:rPr>
                <w:t>131-</w:t>
              </w:r>
            </w:hyperlink>
            <w:hyperlink r:id="rId182" w:history="1">
              <w:r w:rsidR="003173AD">
                <w:rPr>
                  <w:color w:val="1155CC"/>
                  <w:u w:val="single"/>
                  <w:lang w:val="en-US"/>
                </w:rPr>
                <w:t>f</w:t>
              </w:r>
            </w:hyperlink>
            <w:hyperlink r:id="rId183" w:history="1">
              <w:r w:rsidR="003173AD">
                <w:rPr>
                  <w:color w:val="1155CC"/>
                  <w:u w:val="single"/>
                  <w:lang w:val="en-US"/>
                </w:rPr>
                <w:t>5</w:t>
              </w:r>
            </w:hyperlink>
            <w:hyperlink r:id="rId184" w:history="1">
              <w:r w:rsidR="003173AD">
                <w:rPr>
                  <w:color w:val="1155CC"/>
                  <w:u w:val="single"/>
                  <w:lang w:val="en-US"/>
                </w:rPr>
                <w:t>f</w:t>
              </w:r>
            </w:hyperlink>
            <w:hyperlink r:id="rId185" w:history="1">
              <w:r w:rsidR="003173AD">
                <w:rPr>
                  <w:color w:val="1155CC"/>
                  <w:u w:val="single"/>
                  <w:lang w:val="en-US"/>
                </w:rPr>
                <w:t>3-308</w:t>
              </w:r>
            </w:hyperlink>
            <w:hyperlink r:id="rId186" w:history="1">
              <w:r w:rsidR="003173AD">
                <w:rPr>
                  <w:color w:val="1155CC"/>
                  <w:u w:val="single"/>
                  <w:lang w:val="en-US"/>
                </w:rPr>
                <w:t>d</w:t>
              </w:r>
            </w:hyperlink>
            <w:hyperlink r:id="rId187" w:history="1">
              <w:r w:rsidR="003173AD">
                <w:rPr>
                  <w:color w:val="1155CC"/>
                  <w:u w:val="single"/>
                  <w:lang w:val="en-US"/>
                </w:rPr>
                <w:t>-</w:t>
              </w:r>
            </w:hyperlink>
            <w:hyperlink r:id="rId188" w:history="1">
              <w:r w:rsidR="003173AD">
                <w:rPr>
                  <w:color w:val="1155CC"/>
                  <w:u w:val="single"/>
                  <w:lang w:val="en-US"/>
                </w:rPr>
                <w:t>af</w:t>
              </w:r>
            </w:hyperlink>
            <w:hyperlink r:id="rId189" w:history="1">
              <w:r w:rsidR="003173AD">
                <w:rPr>
                  <w:color w:val="1155CC"/>
                  <w:u w:val="single"/>
                  <w:lang w:val="en-US"/>
                </w:rPr>
                <w:t>8</w:t>
              </w:r>
            </w:hyperlink>
            <w:hyperlink r:id="rId190" w:history="1">
              <w:r w:rsidR="003173AD">
                <w:rPr>
                  <w:color w:val="1155CC"/>
                  <w:u w:val="single"/>
                  <w:lang w:val="en-US"/>
                </w:rPr>
                <w:t>e</w:t>
              </w:r>
            </w:hyperlink>
            <w:hyperlink r:id="rId191" w:history="1">
              <w:r w:rsidR="003173AD">
                <w:rPr>
                  <w:color w:val="1155CC"/>
                  <w:u w:val="single"/>
                  <w:lang w:val="en-US"/>
                </w:rPr>
                <w:t>-64</w:t>
              </w:r>
            </w:hyperlink>
            <w:hyperlink r:id="rId192" w:history="1">
              <w:r w:rsidR="003173AD">
                <w:rPr>
                  <w:color w:val="1155CC"/>
                  <w:u w:val="single"/>
                  <w:lang w:val="en-US"/>
                </w:rPr>
                <w:t>de</w:t>
              </w:r>
            </w:hyperlink>
            <w:hyperlink r:id="rId193" w:history="1">
              <w:r w:rsidR="003173AD">
                <w:rPr>
                  <w:color w:val="1155CC"/>
                  <w:u w:val="single"/>
                  <w:lang w:val="en-US"/>
                </w:rPr>
                <w:t>2</w:t>
              </w:r>
            </w:hyperlink>
            <w:hyperlink r:id="rId194" w:history="1">
              <w:r w:rsidR="003173AD">
                <w:rPr>
                  <w:color w:val="1155CC"/>
                  <w:u w:val="single"/>
                  <w:lang w:val="en-US"/>
                </w:rPr>
                <w:t>f</w:t>
              </w:r>
            </w:hyperlink>
            <w:hyperlink r:id="rId195" w:history="1">
              <w:r w:rsidR="003173AD">
                <w:rPr>
                  <w:color w:val="1155CC"/>
                  <w:u w:val="single"/>
                  <w:lang w:val="en-US"/>
                </w:rPr>
                <w:t>4379</w:t>
              </w:r>
            </w:hyperlink>
            <w:hyperlink r:id="rId196" w:history="1">
              <w:r w:rsidR="003173AD">
                <w:rPr>
                  <w:color w:val="1155CC"/>
                  <w:u w:val="single"/>
                  <w:lang w:val="en-US"/>
                </w:rPr>
                <w:t>ea</w:t>
              </w:r>
            </w:hyperlink>
            <w:hyperlink r:id="rId197" w:history="1">
              <w:r w:rsidR="003173AD">
                <w:rPr>
                  <w:color w:val="222222"/>
                  <w:lang w:val="en-US"/>
                </w:rPr>
                <w:br/>
              </w:r>
              <w:r w:rsidR="003173AD">
                <w:rPr>
                  <w:color w:val="222222"/>
                  <w:lang w:val="en-US"/>
                </w:rPr>
                <w:br/>
              </w:r>
            </w:hyperlink>
          </w:p>
          <w:p w14:paraId="3F93DD4D" w14:textId="77777777" w:rsidR="00A77B3E" w:rsidRDefault="003173AD">
            <w:pPr>
              <w:rPr>
                <w:rFonts w:ascii="Times New Roman" w:hAnsi="Times New Roman" w:cs="Times New Roman"/>
                <w:lang w:val="en-US"/>
              </w:rPr>
            </w:pPr>
            <w:r>
              <w:rPr>
                <w:b/>
                <w:bCs/>
                <w:lang w:val="en-US"/>
              </w:rPr>
              <w:t>Gravida Project R&amp;D trailer 2018</w:t>
            </w:r>
          </w:p>
          <w:p w14:paraId="269D9E81" w14:textId="77777777" w:rsidR="00A77B3E" w:rsidRDefault="00A77B3E">
            <w:pPr>
              <w:rPr>
                <w:rFonts w:ascii="Times New Roman" w:hAnsi="Times New Roman" w:cs="Times New Roman"/>
                <w:lang w:val="en-US"/>
              </w:rPr>
            </w:pPr>
            <w:hyperlink r:id="rId198" w:history="1">
              <w:r w:rsidR="003173AD">
                <w:rPr>
                  <w:color w:val="1155CC"/>
                  <w:u w:val="single"/>
                  <w:lang w:val="en-US"/>
                </w:rPr>
                <w:t>https</w:t>
              </w:r>
            </w:hyperlink>
            <w:hyperlink r:id="rId199" w:history="1">
              <w:r w:rsidR="003173AD">
                <w:rPr>
                  <w:color w:val="1155CC"/>
                  <w:u w:val="single"/>
                  <w:lang w:val="en-US"/>
                </w:rPr>
                <w:t>://</w:t>
              </w:r>
            </w:hyperlink>
            <w:hyperlink r:id="rId200" w:history="1">
              <w:r w:rsidR="003173AD">
                <w:rPr>
                  <w:color w:val="1155CC"/>
                  <w:u w:val="single"/>
                  <w:lang w:val="en-US"/>
                </w:rPr>
                <w:t>vimeo</w:t>
              </w:r>
            </w:hyperlink>
            <w:hyperlink r:id="rId201" w:history="1">
              <w:r w:rsidR="003173AD">
                <w:rPr>
                  <w:color w:val="1155CC"/>
                  <w:u w:val="single"/>
                  <w:lang w:val="en-US"/>
                </w:rPr>
                <w:t>.</w:t>
              </w:r>
            </w:hyperlink>
            <w:hyperlink r:id="rId202" w:history="1">
              <w:r w:rsidR="003173AD">
                <w:rPr>
                  <w:color w:val="1155CC"/>
                  <w:u w:val="single"/>
                  <w:lang w:val="en-US"/>
                </w:rPr>
                <w:t>com</w:t>
              </w:r>
            </w:hyperlink>
            <w:hyperlink r:id="rId203" w:history="1">
              <w:r w:rsidR="003173AD">
                <w:rPr>
                  <w:color w:val="1155CC"/>
                  <w:u w:val="single"/>
                  <w:lang w:val="en-US"/>
                </w:rPr>
                <w:t>/277905235</w:t>
              </w:r>
            </w:hyperlink>
          </w:p>
          <w:p w14:paraId="07D671F0" w14:textId="77777777" w:rsidR="00A77B3E" w:rsidRDefault="00A77B3E">
            <w:pPr>
              <w:rPr>
                <w:rFonts w:ascii="Times New Roman" w:hAnsi="Times New Roman" w:cs="Times New Roman"/>
                <w:lang w:val="en-US"/>
              </w:rPr>
            </w:pPr>
          </w:p>
          <w:p w14:paraId="48DDCB12" w14:textId="77777777" w:rsidR="00A77B3E" w:rsidRDefault="003173AD">
            <w:pPr>
              <w:rPr>
                <w:rFonts w:ascii="Times New Roman" w:hAnsi="Times New Roman" w:cs="Times New Roman"/>
                <w:lang w:val="en-US"/>
              </w:rPr>
            </w:pPr>
            <w:r>
              <w:rPr>
                <w:b/>
                <w:bCs/>
                <w:lang w:val="en-US"/>
              </w:rPr>
              <w:t xml:space="preserve">What it </w:t>
            </w:r>
            <w:r>
              <w:rPr>
                <w:b/>
                <w:bCs/>
                <w:lang w:val="en-US"/>
              </w:rPr>
              <w:t xml:space="preserve">means to be a woman? </w:t>
            </w:r>
            <w:r>
              <w:rPr>
                <w:b/>
                <w:bCs/>
                <w:lang w:val="en-US"/>
              </w:rPr>
              <w:t>–</w:t>
            </w:r>
            <w:r>
              <w:rPr>
                <w:b/>
                <w:bCs/>
                <w:lang w:val="en-US"/>
              </w:rPr>
              <w:t xml:space="preserve"> soundscape from Gravida R&amp;D 2018.</w:t>
            </w:r>
          </w:p>
          <w:p w14:paraId="7FC444EE" w14:textId="77777777" w:rsidR="00A77B3E" w:rsidRDefault="00A77B3E">
            <w:pPr>
              <w:rPr>
                <w:rFonts w:ascii="Times New Roman" w:hAnsi="Times New Roman" w:cs="Times New Roman"/>
                <w:lang w:val="en-US"/>
              </w:rPr>
            </w:pPr>
            <w:hyperlink r:id="rId204" w:history="1">
              <w:r w:rsidR="003173AD">
                <w:rPr>
                  <w:color w:val="0563C1"/>
                  <w:u w:val="single"/>
                  <w:lang w:val="en-US"/>
                </w:rPr>
                <w:t>https</w:t>
              </w:r>
            </w:hyperlink>
            <w:hyperlink r:id="rId205" w:history="1">
              <w:r w:rsidR="003173AD">
                <w:rPr>
                  <w:color w:val="0563C1"/>
                  <w:u w:val="single"/>
                  <w:lang w:val="en-US"/>
                </w:rPr>
                <w:t>://</w:t>
              </w:r>
            </w:hyperlink>
            <w:hyperlink r:id="rId206" w:history="1">
              <w:r w:rsidR="003173AD">
                <w:rPr>
                  <w:color w:val="0563C1"/>
                  <w:u w:val="single"/>
                  <w:lang w:val="en-US"/>
                </w:rPr>
                <w:t>soundcloud</w:t>
              </w:r>
            </w:hyperlink>
            <w:hyperlink r:id="rId207" w:history="1">
              <w:r w:rsidR="003173AD">
                <w:rPr>
                  <w:color w:val="0563C1"/>
                  <w:u w:val="single"/>
                  <w:lang w:val="en-US"/>
                </w:rPr>
                <w:t>.</w:t>
              </w:r>
            </w:hyperlink>
            <w:hyperlink r:id="rId208" w:history="1">
              <w:r w:rsidR="003173AD">
                <w:rPr>
                  <w:color w:val="0563C1"/>
                  <w:u w:val="single"/>
                  <w:lang w:val="en-US"/>
                </w:rPr>
                <w:t>com</w:t>
              </w:r>
            </w:hyperlink>
            <w:hyperlink r:id="rId209" w:history="1">
              <w:r w:rsidR="003173AD">
                <w:rPr>
                  <w:color w:val="0563C1"/>
                  <w:u w:val="single"/>
                  <w:lang w:val="en-US"/>
                </w:rPr>
                <w:t>/</w:t>
              </w:r>
            </w:hyperlink>
            <w:hyperlink r:id="rId210" w:history="1">
              <w:r w:rsidR="003173AD">
                <w:rPr>
                  <w:color w:val="0563C1"/>
                  <w:u w:val="single"/>
                  <w:lang w:val="en-US"/>
                </w:rPr>
                <w:t>user</w:t>
              </w:r>
            </w:hyperlink>
            <w:hyperlink r:id="rId211" w:history="1">
              <w:r w:rsidR="003173AD">
                <w:rPr>
                  <w:color w:val="0563C1"/>
                  <w:u w:val="single"/>
                  <w:lang w:val="en-US"/>
                </w:rPr>
                <w:t>-423827268/</w:t>
              </w:r>
            </w:hyperlink>
            <w:hyperlink r:id="rId212" w:history="1">
              <w:r w:rsidR="003173AD">
                <w:rPr>
                  <w:color w:val="0563C1"/>
                  <w:u w:val="single"/>
                  <w:lang w:val="en-US"/>
                </w:rPr>
                <w:t>what</w:t>
              </w:r>
            </w:hyperlink>
            <w:hyperlink r:id="rId213" w:history="1">
              <w:r w:rsidR="003173AD">
                <w:rPr>
                  <w:color w:val="0563C1"/>
                  <w:u w:val="single"/>
                  <w:lang w:val="en-US"/>
                </w:rPr>
                <w:t>-</w:t>
              </w:r>
            </w:hyperlink>
            <w:hyperlink r:id="rId214" w:history="1">
              <w:r w:rsidR="003173AD">
                <w:rPr>
                  <w:color w:val="0563C1"/>
                  <w:u w:val="single"/>
                  <w:lang w:val="en-US"/>
                </w:rPr>
                <w:t>it</w:t>
              </w:r>
            </w:hyperlink>
            <w:hyperlink r:id="rId215" w:history="1">
              <w:r w:rsidR="003173AD">
                <w:rPr>
                  <w:color w:val="0563C1"/>
                  <w:u w:val="single"/>
                  <w:lang w:val="en-US"/>
                </w:rPr>
                <w:t>-</w:t>
              </w:r>
            </w:hyperlink>
            <w:hyperlink r:id="rId216" w:history="1">
              <w:r w:rsidR="003173AD">
                <w:rPr>
                  <w:color w:val="0563C1"/>
                  <w:u w:val="single"/>
                  <w:lang w:val="en-US"/>
                </w:rPr>
                <w:t>means</w:t>
              </w:r>
            </w:hyperlink>
            <w:hyperlink r:id="rId217" w:history="1">
              <w:r w:rsidR="003173AD">
                <w:rPr>
                  <w:color w:val="0563C1"/>
                  <w:u w:val="single"/>
                  <w:lang w:val="en-US"/>
                </w:rPr>
                <w:t>-</w:t>
              </w:r>
            </w:hyperlink>
            <w:hyperlink r:id="rId218" w:history="1">
              <w:r w:rsidR="003173AD">
                <w:rPr>
                  <w:color w:val="0563C1"/>
                  <w:u w:val="single"/>
                  <w:lang w:val="en-US"/>
                </w:rPr>
                <w:t>to</w:t>
              </w:r>
            </w:hyperlink>
            <w:hyperlink r:id="rId219" w:history="1">
              <w:r w:rsidR="003173AD">
                <w:rPr>
                  <w:color w:val="0563C1"/>
                  <w:u w:val="single"/>
                  <w:lang w:val="en-US"/>
                </w:rPr>
                <w:t>-</w:t>
              </w:r>
            </w:hyperlink>
            <w:hyperlink r:id="rId220" w:history="1">
              <w:r w:rsidR="003173AD">
                <w:rPr>
                  <w:color w:val="0563C1"/>
                  <w:u w:val="single"/>
                  <w:lang w:val="en-US"/>
                </w:rPr>
                <w:t>be</w:t>
              </w:r>
            </w:hyperlink>
            <w:hyperlink r:id="rId221" w:history="1">
              <w:r w:rsidR="003173AD">
                <w:rPr>
                  <w:color w:val="0563C1"/>
                  <w:u w:val="single"/>
                  <w:lang w:val="en-US"/>
                </w:rPr>
                <w:t>-</w:t>
              </w:r>
            </w:hyperlink>
            <w:hyperlink r:id="rId222" w:history="1">
              <w:r w:rsidR="003173AD">
                <w:rPr>
                  <w:color w:val="0563C1"/>
                  <w:u w:val="single"/>
                  <w:lang w:val="en-US"/>
                </w:rPr>
                <w:t>a</w:t>
              </w:r>
            </w:hyperlink>
            <w:hyperlink r:id="rId223" w:history="1">
              <w:r w:rsidR="003173AD">
                <w:rPr>
                  <w:color w:val="0563C1"/>
                  <w:u w:val="single"/>
                  <w:lang w:val="en-US"/>
                </w:rPr>
                <w:t>-</w:t>
              </w:r>
            </w:hyperlink>
            <w:hyperlink r:id="rId224" w:history="1">
              <w:r w:rsidR="003173AD">
                <w:rPr>
                  <w:color w:val="0563C1"/>
                  <w:u w:val="single"/>
                  <w:lang w:val="en-US"/>
                </w:rPr>
                <w:t>woman</w:t>
              </w:r>
            </w:hyperlink>
          </w:p>
          <w:p w14:paraId="27956509" w14:textId="77777777" w:rsidR="00A77B3E" w:rsidRDefault="00A77B3E">
            <w:pPr>
              <w:rPr>
                <w:rFonts w:ascii="Times New Roman" w:hAnsi="Times New Roman" w:cs="Times New Roman"/>
                <w:lang w:val="en-US"/>
              </w:rPr>
            </w:pPr>
          </w:p>
          <w:p w14:paraId="2951C670" w14:textId="77777777" w:rsidR="00A77B3E" w:rsidRDefault="003173AD">
            <w:pPr>
              <w:rPr>
                <w:rFonts w:ascii="Times New Roman" w:hAnsi="Times New Roman" w:cs="Times New Roman"/>
                <w:lang w:val="en-US"/>
              </w:rPr>
            </w:pPr>
            <w:r>
              <w:rPr>
                <w:b/>
                <w:bCs/>
                <w:lang w:val="en-US"/>
              </w:rPr>
              <w:t xml:space="preserve">Trees </w:t>
            </w:r>
            <w:r>
              <w:rPr>
                <w:b/>
                <w:bCs/>
                <w:lang w:val="en-US"/>
              </w:rPr>
              <w:t>–</w:t>
            </w:r>
            <w:r>
              <w:rPr>
                <w:b/>
                <w:bCs/>
                <w:lang w:val="en-US"/>
              </w:rPr>
              <w:t xml:space="preserve"> soundscape from Gravida R&amp;D 2018.</w:t>
            </w:r>
          </w:p>
          <w:p w14:paraId="41368B0F" w14:textId="77777777" w:rsidR="00A77B3E" w:rsidRDefault="00A77B3E">
            <w:pPr>
              <w:rPr>
                <w:rFonts w:ascii="Times New Roman" w:hAnsi="Times New Roman" w:cs="Times New Roman"/>
                <w:lang w:val="en-US"/>
              </w:rPr>
            </w:pPr>
            <w:hyperlink r:id="rId225" w:history="1">
              <w:r w:rsidR="003173AD">
                <w:rPr>
                  <w:color w:val="0563C1"/>
                  <w:u w:val="single"/>
                  <w:lang w:val="en-US"/>
                </w:rPr>
                <w:t>https</w:t>
              </w:r>
            </w:hyperlink>
            <w:hyperlink r:id="rId226" w:history="1">
              <w:r w:rsidR="003173AD">
                <w:rPr>
                  <w:color w:val="0563C1"/>
                  <w:u w:val="single"/>
                  <w:lang w:val="en-US"/>
                </w:rPr>
                <w:t>://</w:t>
              </w:r>
            </w:hyperlink>
            <w:hyperlink r:id="rId227" w:history="1">
              <w:r w:rsidR="003173AD">
                <w:rPr>
                  <w:color w:val="0563C1"/>
                  <w:u w:val="single"/>
                  <w:lang w:val="en-US"/>
                </w:rPr>
                <w:t>soundcloud</w:t>
              </w:r>
            </w:hyperlink>
            <w:hyperlink r:id="rId228" w:history="1">
              <w:r w:rsidR="003173AD">
                <w:rPr>
                  <w:color w:val="0563C1"/>
                  <w:u w:val="single"/>
                  <w:lang w:val="en-US"/>
                </w:rPr>
                <w:t>.</w:t>
              </w:r>
            </w:hyperlink>
            <w:hyperlink r:id="rId229" w:history="1">
              <w:r w:rsidR="003173AD">
                <w:rPr>
                  <w:color w:val="0563C1"/>
                  <w:u w:val="single"/>
                  <w:lang w:val="en-US"/>
                </w:rPr>
                <w:t>com</w:t>
              </w:r>
            </w:hyperlink>
            <w:hyperlink r:id="rId230" w:history="1">
              <w:r w:rsidR="003173AD">
                <w:rPr>
                  <w:color w:val="0563C1"/>
                  <w:u w:val="single"/>
                  <w:lang w:val="en-US"/>
                </w:rPr>
                <w:t>/</w:t>
              </w:r>
            </w:hyperlink>
            <w:hyperlink r:id="rId231" w:history="1">
              <w:r w:rsidR="003173AD">
                <w:rPr>
                  <w:color w:val="0563C1"/>
                  <w:u w:val="single"/>
                  <w:lang w:val="en-US"/>
                </w:rPr>
                <w:t>user</w:t>
              </w:r>
            </w:hyperlink>
            <w:hyperlink r:id="rId232" w:history="1">
              <w:r w:rsidR="003173AD">
                <w:rPr>
                  <w:color w:val="0563C1"/>
                  <w:u w:val="single"/>
                  <w:lang w:val="en-US"/>
                </w:rPr>
                <w:t>-423827268/</w:t>
              </w:r>
            </w:hyperlink>
            <w:hyperlink r:id="rId233" w:history="1">
              <w:r w:rsidR="003173AD">
                <w:rPr>
                  <w:color w:val="0563C1"/>
                  <w:u w:val="single"/>
                  <w:lang w:val="en-US"/>
                </w:rPr>
                <w:t>trees</w:t>
              </w:r>
            </w:hyperlink>
          </w:p>
          <w:p w14:paraId="64818627" w14:textId="77777777" w:rsidR="00A77B3E" w:rsidRDefault="00A77B3E">
            <w:pPr>
              <w:rPr>
                <w:rFonts w:ascii="Times New Roman" w:hAnsi="Times New Roman" w:cs="Times New Roman"/>
                <w:lang w:val="en-US"/>
              </w:rPr>
            </w:pPr>
          </w:p>
          <w:p w14:paraId="58047FDA" w14:textId="77777777" w:rsidR="00A77B3E" w:rsidRDefault="003173AD">
            <w:pPr>
              <w:rPr>
                <w:rFonts w:ascii="Times New Roman" w:hAnsi="Times New Roman" w:cs="Times New Roman"/>
                <w:lang w:val="en-US"/>
              </w:rPr>
            </w:pPr>
            <w:r>
              <w:rPr>
                <w:b/>
                <w:bCs/>
                <w:lang w:val="en-US"/>
              </w:rPr>
              <w:t xml:space="preserve">Mother knows the best </w:t>
            </w:r>
            <w:r>
              <w:rPr>
                <w:b/>
                <w:bCs/>
                <w:lang w:val="en-US"/>
              </w:rPr>
              <w:t>–</w:t>
            </w:r>
            <w:r>
              <w:rPr>
                <w:b/>
                <w:bCs/>
                <w:lang w:val="en-US"/>
              </w:rPr>
              <w:t xml:space="preserve"> Research interview with Aleksandra Jones </w:t>
            </w:r>
          </w:p>
          <w:p w14:paraId="3FA9A76F" w14:textId="77777777" w:rsidR="00A77B3E" w:rsidRDefault="00A77B3E">
            <w:pPr>
              <w:rPr>
                <w:rFonts w:ascii="Times New Roman" w:hAnsi="Times New Roman" w:cs="Times New Roman"/>
                <w:lang w:val="en-US"/>
              </w:rPr>
            </w:pPr>
            <w:hyperlink r:id="rId234" w:history="1">
              <w:r w:rsidR="003173AD">
                <w:rPr>
                  <w:color w:val="0563C1"/>
                  <w:u w:val="single"/>
                  <w:lang w:val="en-US"/>
                </w:rPr>
                <w:t>https</w:t>
              </w:r>
            </w:hyperlink>
            <w:hyperlink r:id="rId235" w:history="1">
              <w:r w:rsidR="003173AD">
                <w:rPr>
                  <w:color w:val="0563C1"/>
                  <w:u w:val="single"/>
                  <w:lang w:val="en-US"/>
                </w:rPr>
                <w:t>://</w:t>
              </w:r>
            </w:hyperlink>
            <w:hyperlink r:id="rId236" w:history="1">
              <w:r w:rsidR="003173AD">
                <w:rPr>
                  <w:color w:val="0563C1"/>
                  <w:u w:val="single"/>
                  <w:lang w:val="en-US"/>
                </w:rPr>
                <w:t>soundcloud</w:t>
              </w:r>
            </w:hyperlink>
            <w:hyperlink r:id="rId237" w:history="1">
              <w:r w:rsidR="003173AD">
                <w:rPr>
                  <w:color w:val="0563C1"/>
                  <w:u w:val="single"/>
                  <w:lang w:val="en-US"/>
                </w:rPr>
                <w:t>.</w:t>
              </w:r>
            </w:hyperlink>
            <w:hyperlink r:id="rId238" w:history="1">
              <w:r w:rsidR="003173AD">
                <w:rPr>
                  <w:color w:val="0563C1"/>
                  <w:u w:val="single"/>
                  <w:lang w:val="en-US"/>
                </w:rPr>
                <w:t>com</w:t>
              </w:r>
            </w:hyperlink>
            <w:hyperlink r:id="rId239" w:history="1">
              <w:r w:rsidR="003173AD">
                <w:rPr>
                  <w:color w:val="0563C1"/>
                  <w:u w:val="single"/>
                  <w:lang w:val="en-US"/>
                </w:rPr>
                <w:t>/</w:t>
              </w:r>
            </w:hyperlink>
            <w:hyperlink r:id="rId240" w:history="1">
              <w:r w:rsidR="003173AD">
                <w:rPr>
                  <w:color w:val="0563C1"/>
                  <w:u w:val="single"/>
                  <w:lang w:val="en-US"/>
                </w:rPr>
                <w:t>user</w:t>
              </w:r>
            </w:hyperlink>
            <w:hyperlink r:id="rId241" w:history="1">
              <w:r w:rsidR="003173AD">
                <w:rPr>
                  <w:color w:val="0563C1"/>
                  <w:u w:val="single"/>
                  <w:lang w:val="en-US"/>
                </w:rPr>
                <w:t>-423827268/</w:t>
              </w:r>
            </w:hyperlink>
            <w:hyperlink r:id="rId242" w:history="1">
              <w:r w:rsidR="003173AD">
                <w:rPr>
                  <w:color w:val="0563C1"/>
                  <w:u w:val="single"/>
                  <w:lang w:val="en-US"/>
                </w:rPr>
                <w:t>mother</w:t>
              </w:r>
            </w:hyperlink>
            <w:hyperlink r:id="rId243" w:history="1">
              <w:r w:rsidR="003173AD">
                <w:rPr>
                  <w:color w:val="0563C1"/>
                  <w:u w:val="single"/>
                  <w:lang w:val="en-US"/>
                </w:rPr>
                <w:t>-</w:t>
              </w:r>
            </w:hyperlink>
            <w:hyperlink r:id="rId244" w:history="1">
              <w:r w:rsidR="003173AD">
                <w:rPr>
                  <w:color w:val="0563C1"/>
                  <w:u w:val="single"/>
                  <w:lang w:val="en-US"/>
                </w:rPr>
                <w:t>knows</w:t>
              </w:r>
            </w:hyperlink>
            <w:hyperlink r:id="rId245" w:history="1">
              <w:r w:rsidR="003173AD">
                <w:rPr>
                  <w:color w:val="0563C1"/>
                  <w:u w:val="single"/>
                  <w:lang w:val="en-US"/>
                </w:rPr>
                <w:t>-</w:t>
              </w:r>
            </w:hyperlink>
            <w:hyperlink r:id="rId246" w:history="1">
              <w:r w:rsidR="003173AD">
                <w:rPr>
                  <w:color w:val="0563C1"/>
                  <w:u w:val="single"/>
                  <w:lang w:val="en-US"/>
                </w:rPr>
                <w:t>the</w:t>
              </w:r>
            </w:hyperlink>
            <w:hyperlink r:id="rId247" w:history="1">
              <w:r w:rsidR="003173AD">
                <w:rPr>
                  <w:color w:val="0563C1"/>
                  <w:u w:val="single"/>
                  <w:lang w:val="en-US"/>
                </w:rPr>
                <w:t>-</w:t>
              </w:r>
            </w:hyperlink>
            <w:hyperlink r:id="rId248" w:history="1">
              <w:r w:rsidR="003173AD">
                <w:rPr>
                  <w:color w:val="0563C1"/>
                  <w:u w:val="single"/>
                  <w:lang w:val="en-US"/>
                </w:rPr>
                <w:t>best</w:t>
              </w:r>
            </w:hyperlink>
          </w:p>
          <w:p w14:paraId="6A8933F9" w14:textId="77777777" w:rsidR="00A77B3E" w:rsidRDefault="00A77B3E">
            <w:pPr>
              <w:rPr>
                <w:rFonts w:ascii="Times New Roman" w:hAnsi="Times New Roman" w:cs="Times New Roman"/>
                <w:lang w:val="en-US"/>
              </w:rPr>
            </w:pPr>
          </w:p>
          <w:p w14:paraId="2C9BD1D1" w14:textId="77777777" w:rsidR="00A77B3E" w:rsidRDefault="003173AD">
            <w:pPr>
              <w:rPr>
                <w:rFonts w:ascii="Times New Roman" w:hAnsi="Times New Roman" w:cs="Times New Roman"/>
                <w:lang w:val="en-US"/>
              </w:rPr>
            </w:pPr>
            <w:r>
              <w:rPr>
                <w:b/>
                <w:bCs/>
                <w:lang w:val="en-US"/>
              </w:rPr>
              <w:t xml:space="preserve">Gravida - staging pregnant body + short film nominated for Wales Dance Platform </w:t>
            </w:r>
            <w:hyperlink r:id="rId249" w:history="1">
              <w:r>
                <w:rPr>
                  <w:color w:val="1155CC"/>
                  <w:u w:val="single"/>
                  <w:lang w:val="en-US"/>
                </w:rPr>
                <w:t>http</w:t>
              </w:r>
            </w:hyperlink>
            <w:hyperlink r:id="rId250" w:history="1">
              <w:r>
                <w:rPr>
                  <w:color w:val="1155CC"/>
                  <w:u w:val="single"/>
                  <w:lang w:val="en-US"/>
                </w:rPr>
                <w:t>://</w:t>
              </w:r>
            </w:hyperlink>
            <w:hyperlink r:id="rId251" w:history="1">
              <w:r>
                <w:rPr>
                  <w:color w:val="1155CC"/>
                  <w:u w:val="single"/>
                  <w:lang w:val="en-US"/>
                </w:rPr>
                <w:t>aleksandrajones</w:t>
              </w:r>
            </w:hyperlink>
            <w:hyperlink r:id="rId252" w:history="1">
              <w:r>
                <w:rPr>
                  <w:color w:val="1155CC"/>
                  <w:u w:val="single"/>
                  <w:lang w:val="en-US"/>
                </w:rPr>
                <w:t>.</w:t>
              </w:r>
            </w:hyperlink>
            <w:hyperlink r:id="rId253" w:history="1">
              <w:r>
                <w:rPr>
                  <w:color w:val="1155CC"/>
                  <w:u w:val="single"/>
                  <w:lang w:val="en-US"/>
                </w:rPr>
                <w:t>com</w:t>
              </w:r>
            </w:hyperlink>
            <w:hyperlink r:id="rId254" w:history="1">
              <w:r>
                <w:rPr>
                  <w:color w:val="1155CC"/>
                  <w:u w:val="single"/>
                  <w:lang w:val="en-US"/>
                </w:rPr>
                <w:t>/</w:t>
              </w:r>
            </w:hyperlink>
            <w:hyperlink r:id="rId255" w:history="1">
              <w:r>
                <w:rPr>
                  <w:color w:val="1155CC"/>
                  <w:u w:val="single"/>
                  <w:lang w:val="en-US"/>
                </w:rPr>
                <w:t>new</w:t>
              </w:r>
            </w:hyperlink>
            <w:hyperlink r:id="rId256" w:history="1">
              <w:r>
                <w:rPr>
                  <w:color w:val="1155CC"/>
                  <w:u w:val="single"/>
                  <w:lang w:val="en-US"/>
                </w:rPr>
                <w:t>/?</w:t>
              </w:r>
            </w:hyperlink>
            <w:hyperlink r:id="rId257" w:history="1">
              <w:r>
                <w:rPr>
                  <w:color w:val="1155CC"/>
                  <w:u w:val="single"/>
                  <w:lang w:val="en-US"/>
                </w:rPr>
                <w:t>portfolio</w:t>
              </w:r>
            </w:hyperlink>
            <w:hyperlink r:id="rId258" w:history="1">
              <w:r>
                <w:rPr>
                  <w:color w:val="1155CC"/>
                  <w:u w:val="single"/>
                  <w:lang w:val="en-US"/>
                </w:rPr>
                <w:t>=</w:t>
              </w:r>
            </w:hyperlink>
            <w:hyperlink r:id="rId259" w:history="1">
              <w:r>
                <w:rPr>
                  <w:color w:val="1155CC"/>
                  <w:u w:val="single"/>
                  <w:lang w:val="en-US"/>
                </w:rPr>
                <w:t>gravida</w:t>
              </w:r>
            </w:hyperlink>
          </w:p>
          <w:p w14:paraId="70CD0A27" w14:textId="77777777" w:rsidR="00A77B3E" w:rsidRDefault="00A77B3E">
            <w:pPr>
              <w:rPr>
                <w:rFonts w:ascii="Times New Roman" w:hAnsi="Times New Roman" w:cs="Times New Roman"/>
                <w:lang w:val="en-US"/>
              </w:rPr>
            </w:pPr>
          </w:p>
          <w:p w14:paraId="050B6219" w14:textId="77777777" w:rsidR="00A77B3E" w:rsidRDefault="003173AD">
            <w:pPr>
              <w:rPr>
                <w:rFonts w:ascii="Times New Roman" w:hAnsi="Times New Roman" w:cs="Times New Roman"/>
                <w:lang w:val="en-US"/>
              </w:rPr>
            </w:pPr>
            <w:r>
              <w:rPr>
                <w:b/>
                <w:bCs/>
                <w:lang w:val="en-US"/>
              </w:rPr>
              <w:t>Pregnant Tang</w:t>
            </w:r>
            <w:r>
              <w:rPr>
                <w:b/>
                <w:bCs/>
                <w:lang w:val="en-US"/>
              </w:rPr>
              <w:t>o</w:t>
            </w:r>
          </w:p>
          <w:p w14:paraId="20BF0A2A" w14:textId="77777777" w:rsidR="00A77B3E" w:rsidRDefault="00A77B3E">
            <w:pPr>
              <w:rPr>
                <w:rFonts w:ascii="Times New Roman" w:hAnsi="Times New Roman" w:cs="Times New Roman"/>
                <w:lang w:val="en-US"/>
              </w:rPr>
            </w:pPr>
            <w:hyperlink r:id="rId260" w:history="1">
              <w:r w:rsidR="003173AD">
                <w:rPr>
                  <w:color w:val="1155CC"/>
                  <w:u w:val="single"/>
                  <w:lang w:val="en-US"/>
                </w:rPr>
                <w:t>https</w:t>
              </w:r>
            </w:hyperlink>
            <w:hyperlink r:id="rId261" w:history="1">
              <w:r w:rsidR="003173AD">
                <w:rPr>
                  <w:color w:val="1155CC"/>
                  <w:u w:val="single"/>
                  <w:lang w:val="en-US"/>
                </w:rPr>
                <w:t>://</w:t>
              </w:r>
            </w:hyperlink>
            <w:hyperlink r:id="rId262" w:history="1">
              <w:r w:rsidR="003173AD">
                <w:rPr>
                  <w:color w:val="1155CC"/>
                  <w:u w:val="single"/>
                  <w:lang w:val="en-US"/>
                </w:rPr>
                <w:t>www</w:t>
              </w:r>
            </w:hyperlink>
            <w:hyperlink r:id="rId263" w:history="1">
              <w:r w:rsidR="003173AD">
                <w:rPr>
                  <w:color w:val="1155CC"/>
                  <w:u w:val="single"/>
                  <w:lang w:val="en-US"/>
                </w:rPr>
                <w:t>.</w:t>
              </w:r>
            </w:hyperlink>
            <w:hyperlink r:id="rId264" w:history="1">
              <w:r w:rsidR="003173AD">
                <w:rPr>
                  <w:color w:val="1155CC"/>
                  <w:u w:val="single"/>
                  <w:lang w:val="en-US"/>
                </w:rPr>
                <w:t>facebook</w:t>
              </w:r>
            </w:hyperlink>
            <w:hyperlink r:id="rId265" w:history="1">
              <w:r w:rsidR="003173AD">
                <w:rPr>
                  <w:color w:val="1155CC"/>
                  <w:u w:val="single"/>
                  <w:lang w:val="en-US"/>
                </w:rPr>
                <w:t>.</w:t>
              </w:r>
            </w:hyperlink>
            <w:hyperlink r:id="rId266" w:history="1">
              <w:r w:rsidR="003173AD">
                <w:rPr>
                  <w:color w:val="1155CC"/>
                  <w:u w:val="single"/>
                  <w:lang w:val="en-US"/>
                </w:rPr>
                <w:t>com</w:t>
              </w:r>
            </w:hyperlink>
            <w:hyperlink r:id="rId267" w:history="1">
              <w:r w:rsidR="003173AD">
                <w:rPr>
                  <w:color w:val="1155CC"/>
                  <w:u w:val="single"/>
                  <w:lang w:val="en-US"/>
                </w:rPr>
                <w:t>/</w:t>
              </w:r>
            </w:hyperlink>
            <w:hyperlink r:id="rId268" w:history="1">
              <w:r w:rsidR="003173AD">
                <w:rPr>
                  <w:color w:val="1155CC"/>
                  <w:u w:val="single"/>
                  <w:lang w:val="en-US"/>
                </w:rPr>
                <w:t>gravidaproject</w:t>
              </w:r>
            </w:hyperlink>
            <w:hyperlink r:id="rId269" w:history="1">
              <w:r w:rsidR="003173AD">
                <w:rPr>
                  <w:color w:val="1155CC"/>
                  <w:u w:val="single"/>
                  <w:lang w:val="en-US"/>
                </w:rPr>
                <w:t>/</w:t>
              </w:r>
            </w:hyperlink>
            <w:hyperlink r:id="rId270" w:history="1">
              <w:r w:rsidR="003173AD">
                <w:rPr>
                  <w:color w:val="1155CC"/>
                  <w:u w:val="single"/>
                  <w:lang w:val="en-US"/>
                </w:rPr>
                <w:t>videos</w:t>
              </w:r>
            </w:hyperlink>
            <w:hyperlink r:id="rId271" w:history="1">
              <w:r w:rsidR="003173AD">
                <w:rPr>
                  <w:color w:val="1155CC"/>
                  <w:u w:val="single"/>
                  <w:lang w:val="en-US"/>
                </w:rPr>
                <w:t>/2122020324478735/</w:t>
              </w:r>
            </w:hyperlink>
          </w:p>
          <w:p w14:paraId="5BF59FC2" w14:textId="77777777" w:rsidR="00A77B3E" w:rsidRDefault="00A77B3E">
            <w:pPr>
              <w:rPr>
                <w:rFonts w:ascii="Times New Roman" w:hAnsi="Times New Roman" w:cs="Times New Roman"/>
                <w:lang w:val="en-US"/>
              </w:rPr>
            </w:pPr>
          </w:p>
          <w:p w14:paraId="78FEBFA6" w14:textId="77777777" w:rsidR="00A77B3E" w:rsidRDefault="003173AD">
            <w:pPr>
              <w:rPr>
                <w:rFonts w:ascii="Times New Roman" w:hAnsi="Times New Roman" w:cs="Times New Roman"/>
                <w:lang w:val="en-US"/>
              </w:rPr>
            </w:pPr>
            <w:r>
              <w:rPr>
                <w:b/>
                <w:bCs/>
                <w:lang w:val="en-US"/>
              </w:rPr>
              <w:t>Gravida</w:t>
            </w:r>
            <w:r>
              <w:rPr>
                <w:b/>
                <w:bCs/>
                <w:lang w:val="en-US"/>
              </w:rPr>
              <w:t xml:space="preserve"> trailer </w:t>
            </w:r>
          </w:p>
          <w:p w14:paraId="600B2BE7" w14:textId="77777777" w:rsidR="00A77B3E" w:rsidRDefault="00A77B3E">
            <w:pPr>
              <w:rPr>
                <w:rFonts w:ascii="Times New Roman" w:hAnsi="Times New Roman" w:cs="Times New Roman"/>
                <w:lang w:val="en-US"/>
              </w:rPr>
            </w:pPr>
            <w:hyperlink r:id="rId272" w:history="1">
              <w:r w:rsidR="003173AD">
                <w:rPr>
                  <w:color w:val="1155CC"/>
                  <w:u w:val="single"/>
                  <w:lang w:val="en-US"/>
                </w:rPr>
                <w:t>http</w:t>
              </w:r>
            </w:hyperlink>
            <w:hyperlink r:id="rId273" w:history="1">
              <w:r w:rsidR="003173AD">
                <w:rPr>
                  <w:color w:val="1155CC"/>
                  <w:u w:val="single"/>
                  <w:lang w:val="en-US"/>
                </w:rPr>
                <w:t>://</w:t>
              </w:r>
            </w:hyperlink>
            <w:hyperlink r:id="rId274" w:history="1">
              <w:r w:rsidR="003173AD">
                <w:rPr>
                  <w:color w:val="1155CC"/>
                  <w:u w:val="single"/>
                  <w:lang w:val="en-US"/>
                </w:rPr>
                <w:t>youtu</w:t>
              </w:r>
            </w:hyperlink>
            <w:hyperlink r:id="rId275" w:history="1">
              <w:r w:rsidR="003173AD">
                <w:rPr>
                  <w:color w:val="1155CC"/>
                  <w:u w:val="single"/>
                  <w:lang w:val="en-US"/>
                </w:rPr>
                <w:t>.</w:t>
              </w:r>
            </w:hyperlink>
            <w:hyperlink r:id="rId276" w:history="1">
              <w:r w:rsidR="003173AD">
                <w:rPr>
                  <w:color w:val="1155CC"/>
                  <w:u w:val="single"/>
                  <w:lang w:val="en-US"/>
                </w:rPr>
                <w:t>be</w:t>
              </w:r>
            </w:hyperlink>
            <w:hyperlink r:id="rId277" w:history="1">
              <w:r w:rsidR="003173AD">
                <w:rPr>
                  <w:color w:val="1155CC"/>
                  <w:u w:val="single"/>
                  <w:lang w:val="en-US"/>
                </w:rPr>
                <w:t>/</w:t>
              </w:r>
            </w:hyperlink>
            <w:hyperlink r:id="rId278" w:history="1">
              <w:r w:rsidR="003173AD">
                <w:rPr>
                  <w:color w:val="1155CC"/>
                  <w:u w:val="single"/>
                  <w:lang w:val="en-US"/>
                </w:rPr>
                <w:t>TQMtg</w:t>
              </w:r>
            </w:hyperlink>
            <w:hyperlink r:id="rId279" w:history="1">
              <w:r w:rsidR="003173AD">
                <w:rPr>
                  <w:color w:val="1155CC"/>
                  <w:u w:val="single"/>
                  <w:lang w:val="en-US"/>
                </w:rPr>
                <w:t>4</w:t>
              </w:r>
            </w:hyperlink>
            <w:hyperlink r:id="rId280" w:history="1">
              <w:r w:rsidR="003173AD">
                <w:rPr>
                  <w:color w:val="1155CC"/>
                  <w:u w:val="single"/>
                  <w:lang w:val="en-US"/>
                </w:rPr>
                <w:t>bKTPs</w:t>
              </w:r>
            </w:hyperlink>
            <w:hyperlink r:id="rId281" w:history="1">
              <w:r w:rsidR="003173AD">
                <w:rPr>
                  <w:color w:val="222222"/>
                  <w:lang w:val="en-US"/>
                </w:rPr>
                <w:br/>
              </w:r>
              <w:r w:rsidR="003173AD">
                <w:rPr>
                  <w:color w:val="222222"/>
                  <w:lang w:val="en-US"/>
                </w:rPr>
                <w:br/>
              </w:r>
            </w:hyperlink>
          </w:p>
          <w:p w14:paraId="27A02CA3" w14:textId="77777777" w:rsidR="00A77B3E" w:rsidRDefault="003173AD">
            <w:pPr>
              <w:rPr>
                <w:rFonts w:ascii="Times New Roman" w:hAnsi="Times New Roman" w:cs="Times New Roman"/>
                <w:lang w:val="en-US"/>
              </w:rPr>
            </w:pPr>
            <w:r>
              <w:rPr>
                <w:b/>
                <w:bCs/>
                <w:lang w:val="en-US"/>
              </w:rPr>
              <w:t xml:space="preserve">Women </w:t>
            </w:r>
            <w:proofErr w:type="gramStart"/>
            <w:r>
              <w:rPr>
                <w:b/>
                <w:bCs/>
                <w:lang w:val="en-US"/>
              </w:rPr>
              <w:t>In</w:t>
            </w:r>
            <w:proofErr w:type="gramEnd"/>
            <w:r>
              <w:rPr>
                <w:b/>
                <w:bCs/>
                <w:lang w:val="en-US"/>
              </w:rPr>
              <w:t xml:space="preserve"> Pregnancy Project - Pregnant Bolero 2011/20</w:t>
            </w:r>
            <w:r>
              <w:rPr>
                <w:b/>
                <w:bCs/>
                <w:lang w:val="en-US"/>
              </w:rPr>
              <w:t>12 </w:t>
            </w:r>
          </w:p>
          <w:p w14:paraId="46DD3C63" w14:textId="77777777" w:rsidR="00A77B3E" w:rsidRDefault="003173AD">
            <w:pPr>
              <w:rPr>
                <w:rFonts w:ascii="Times New Roman" w:hAnsi="Times New Roman" w:cs="Times New Roman"/>
                <w:lang w:val="en-US"/>
              </w:rPr>
            </w:pPr>
            <w:r>
              <w:rPr>
                <w:b/>
                <w:bCs/>
                <w:lang w:val="en-US"/>
              </w:rPr>
              <w:t>Pregnant Community members, Professional Dancers and Midwives </w:t>
            </w:r>
          </w:p>
          <w:p w14:paraId="30626D45" w14:textId="77777777" w:rsidR="00A77B3E" w:rsidRDefault="00A77B3E">
            <w:pPr>
              <w:rPr>
                <w:rFonts w:ascii="Times New Roman" w:hAnsi="Times New Roman" w:cs="Times New Roman"/>
                <w:lang w:val="en-US"/>
              </w:rPr>
            </w:pPr>
            <w:hyperlink r:id="rId282" w:history="1">
              <w:r w:rsidR="003173AD">
                <w:rPr>
                  <w:color w:val="1155CC"/>
                  <w:u w:val="single"/>
                  <w:lang w:val="en-US"/>
                </w:rPr>
                <w:t>https</w:t>
              </w:r>
            </w:hyperlink>
            <w:hyperlink r:id="rId283" w:history="1">
              <w:r w:rsidR="003173AD">
                <w:rPr>
                  <w:color w:val="1155CC"/>
                  <w:u w:val="single"/>
                  <w:lang w:val="en-US"/>
                </w:rPr>
                <w:t>://</w:t>
              </w:r>
            </w:hyperlink>
            <w:hyperlink r:id="rId284" w:history="1">
              <w:r w:rsidR="003173AD">
                <w:rPr>
                  <w:color w:val="1155CC"/>
                  <w:u w:val="single"/>
                  <w:lang w:val="en-US"/>
                </w:rPr>
                <w:t>vimeo</w:t>
              </w:r>
            </w:hyperlink>
            <w:hyperlink r:id="rId285" w:history="1">
              <w:r w:rsidR="003173AD">
                <w:rPr>
                  <w:color w:val="1155CC"/>
                  <w:u w:val="single"/>
                  <w:lang w:val="en-US"/>
                </w:rPr>
                <w:t>.</w:t>
              </w:r>
            </w:hyperlink>
            <w:hyperlink r:id="rId286" w:history="1">
              <w:r w:rsidR="003173AD">
                <w:rPr>
                  <w:color w:val="1155CC"/>
                  <w:u w:val="single"/>
                  <w:lang w:val="en-US"/>
                </w:rPr>
                <w:t>com</w:t>
              </w:r>
            </w:hyperlink>
            <w:hyperlink r:id="rId287" w:history="1">
              <w:r w:rsidR="003173AD">
                <w:rPr>
                  <w:color w:val="1155CC"/>
                  <w:u w:val="single"/>
                  <w:lang w:val="en-US"/>
                </w:rPr>
                <w:t>/219652530</w:t>
              </w:r>
            </w:hyperlink>
          </w:p>
          <w:p w14:paraId="4B06B899" w14:textId="77777777" w:rsidR="00A77B3E" w:rsidRDefault="003173AD">
            <w:pPr>
              <w:rPr>
                <w:rFonts w:ascii="Times New Roman" w:hAnsi="Times New Roman" w:cs="Times New Roman"/>
                <w:lang w:val="en-US"/>
              </w:rPr>
            </w:pPr>
            <w:proofErr w:type="spellStart"/>
            <w:proofErr w:type="gramStart"/>
            <w:r>
              <w:rPr>
                <w:lang w:val="en-US"/>
              </w:rPr>
              <w:t>Password:womeninpregnancy</w:t>
            </w:r>
            <w:proofErr w:type="spellEnd"/>
            <w:proofErr w:type="gramEnd"/>
            <w:r>
              <w:rPr>
                <w:lang w:val="en-US"/>
              </w:rPr>
              <w:t>(small letters)</w:t>
            </w:r>
          </w:p>
          <w:p w14:paraId="5BE498D3" w14:textId="77777777" w:rsidR="00A77B3E" w:rsidRDefault="00A77B3E">
            <w:pPr>
              <w:spacing w:line="360" w:lineRule="auto"/>
              <w:rPr>
                <w:rFonts w:ascii="Arial" w:hAnsi="Arial" w:cs="Arial"/>
                <w:sz w:val="22"/>
                <w:szCs w:val="22"/>
                <w:lang w:val="en-US"/>
              </w:rPr>
            </w:pPr>
          </w:p>
          <w:p w14:paraId="6BC7CF49" w14:textId="77777777" w:rsidR="00A77B3E" w:rsidRDefault="00A77B3E">
            <w:pPr>
              <w:spacing w:line="360" w:lineRule="auto"/>
              <w:rPr>
                <w:rFonts w:ascii="Arial" w:hAnsi="Arial" w:cs="Arial"/>
                <w:sz w:val="22"/>
                <w:szCs w:val="22"/>
                <w:lang w:val="en-US"/>
              </w:rPr>
            </w:pPr>
          </w:p>
        </w:tc>
      </w:tr>
      <w:tr w:rsidR="00A77B3E" w14:paraId="2F6D4B9B" w14:textId="7777777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F926F2" w14:textId="77777777" w:rsidR="00A77B3E" w:rsidRDefault="003173AD">
            <w:pPr>
              <w:spacing w:line="360" w:lineRule="auto"/>
              <w:rPr>
                <w:rFonts w:ascii="Arial" w:hAnsi="Arial" w:cs="Arial"/>
                <w:b/>
                <w:bCs/>
                <w:sz w:val="22"/>
                <w:szCs w:val="22"/>
                <w:lang w:val="en-US"/>
              </w:rPr>
            </w:pPr>
            <w:r>
              <w:rPr>
                <w:rFonts w:ascii="Arial" w:hAnsi="Arial" w:cs="Arial"/>
                <w:b/>
                <w:bCs/>
                <w:sz w:val="22"/>
                <w:szCs w:val="22"/>
                <w:lang w:val="en-US"/>
              </w:rPr>
              <w:lastRenderedPageBreak/>
              <w:t xml:space="preserve">Quality Indicators </w:t>
            </w:r>
          </w:p>
          <w:p w14:paraId="1E57C159" w14:textId="77777777" w:rsidR="00A77B3E" w:rsidRDefault="003173AD">
            <w:pPr>
              <w:spacing w:line="360" w:lineRule="auto"/>
              <w:rPr>
                <w:rFonts w:ascii="Arial" w:hAnsi="Arial" w:cs="Arial"/>
                <w:b/>
                <w:bCs/>
                <w:sz w:val="22"/>
                <w:szCs w:val="22"/>
                <w:lang w:val="en-US"/>
              </w:rPr>
            </w:pPr>
            <w:r>
              <w:rPr>
                <w:rFonts w:ascii="Arial" w:hAnsi="Arial" w:cs="Arial"/>
                <w:sz w:val="22"/>
                <w:szCs w:val="22"/>
                <w:lang w:val="en-US"/>
              </w:rPr>
              <w:t>(40 words)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A125FC" w14:textId="77777777" w:rsidR="00A77B3E" w:rsidRDefault="00A77B3E">
            <w:pPr>
              <w:spacing w:line="360" w:lineRule="auto"/>
              <w:rPr>
                <w:rFonts w:ascii="Arial" w:hAnsi="Arial" w:cs="Arial"/>
                <w:sz w:val="22"/>
                <w:szCs w:val="22"/>
                <w:lang w:val="en-US"/>
              </w:rPr>
            </w:pPr>
          </w:p>
          <w:p w14:paraId="6C3B064B" w14:textId="77777777" w:rsidR="00A77B3E" w:rsidRDefault="003173AD">
            <w:pPr>
              <w:spacing w:line="360" w:lineRule="auto"/>
              <w:rPr>
                <w:rFonts w:ascii="Arial" w:hAnsi="Arial" w:cs="Arial"/>
                <w:sz w:val="22"/>
                <w:szCs w:val="22"/>
                <w:lang w:val="en-US"/>
              </w:rPr>
            </w:pPr>
            <w:r>
              <w:rPr>
                <w:rFonts w:ascii="Arial" w:hAnsi="Arial" w:cs="Arial"/>
                <w:sz w:val="22"/>
                <w:szCs w:val="22"/>
                <w:lang w:val="en-US"/>
              </w:rPr>
              <w:t>‘</w:t>
            </w:r>
            <w:r>
              <w:rPr>
                <w:rFonts w:ascii="Arial" w:hAnsi="Arial" w:cs="Arial"/>
                <w:sz w:val="22"/>
                <w:szCs w:val="22"/>
                <w:lang w:val="en-US"/>
              </w:rPr>
              <w:t>Gravida</w:t>
            </w:r>
            <w:r>
              <w:rPr>
                <w:rFonts w:ascii="Arial" w:hAnsi="Arial" w:cs="Arial"/>
                <w:sz w:val="22"/>
                <w:szCs w:val="22"/>
                <w:lang w:val="en-US"/>
              </w:rPr>
              <w:t>’</w:t>
            </w:r>
            <w:r>
              <w:rPr>
                <w:rFonts w:ascii="Arial" w:hAnsi="Arial" w:cs="Arial"/>
                <w:sz w:val="22"/>
                <w:szCs w:val="22"/>
                <w:lang w:val="en-US"/>
              </w:rPr>
              <w:t xml:space="preserve"> recruitment highly experienced performers who have transferable skills in </w:t>
            </w:r>
            <w:r>
              <w:rPr>
                <w:rFonts w:ascii="Arial" w:hAnsi="Arial" w:cs="Arial"/>
                <w:sz w:val="22"/>
                <w:szCs w:val="22"/>
                <w:lang w:val="en-US"/>
              </w:rPr>
              <w:t>community participation and the therapeutic benefits of Arts for Health.  To ensure the accessibility and appropriateness of the project a series of consultations with arts and health practitioners were secured.</w:t>
            </w:r>
          </w:p>
        </w:tc>
      </w:tr>
      <w:tr w:rsidR="00A77B3E" w14:paraId="465C6960" w14:textId="7777777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FA4391" w14:textId="77777777" w:rsidR="00A77B3E" w:rsidRDefault="003173AD">
            <w:pPr>
              <w:spacing w:line="360" w:lineRule="auto"/>
              <w:rPr>
                <w:rFonts w:ascii="Arial" w:hAnsi="Arial" w:cs="Arial"/>
                <w:b/>
                <w:bCs/>
                <w:sz w:val="22"/>
                <w:szCs w:val="22"/>
                <w:lang w:val="en-US"/>
              </w:rPr>
            </w:pPr>
            <w:r>
              <w:rPr>
                <w:rFonts w:ascii="Arial" w:hAnsi="Arial" w:cs="Arial"/>
                <w:b/>
                <w:bCs/>
                <w:sz w:val="22"/>
                <w:szCs w:val="22"/>
                <w:lang w:val="en-US"/>
              </w:rPr>
              <w:t>Keywords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FEC561" w14:textId="77777777" w:rsidR="00A77B3E" w:rsidRDefault="003173AD">
            <w:pPr>
              <w:spacing w:line="360" w:lineRule="auto"/>
              <w:rPr>
                <w:rFonts w:ascii="Arial" w:hAnsi="Arial" w:cs="Arial"/>
                <w:b/>
                <w:bCs/>
                <w:sz w:val="22"/>
                <w:szCs w:val="22"/>
                <w:lang w:val="en-US"/>
              </w:rPr>
            </w:pPr>
            <w:r>
              <w:rPr>
                <w:rFonts w:ascii="Arial" w:hAnsi="Arial" w:cs="Arial"/>
                <w:b/>
                <w:bCs/>
                <w:sz w:val="22"/>
                <w:szCs w:val="22"/>
                <w:lang w:val="en-US"/>
              </w:rPr>
              <w:t xml:space="preserve">Tick the boxes that apply: </w:t>
            </w:r>
          </w:p>
          <w:p w14:paraId="15E6DA74" w14:textId="77777777" w:rsidR="00A77B3E" w:rsidRDefault="003173AD">
            <w:pPr>
              <w:spacing w:line="360" w:lineRule="auto"/>
              <w:rPr>
                <w:rFonts w:ascii="Arial" w:hAnsi="Arial" w:cs="Arial"/>
                <w:sz w:val="22"/>
                <w:szCs w:val="22"/>
                <w:lang w:val="en-US"/>
              </w:rPr>
            </w:pPr>
            <w:r>
              <w:rPr>
                <w:rFonts w:ascii="Arial" w:hAnsi="Arial" w:cs="Arial"/>
                <w:sz w:val="22"/>
                <w:szCs w:val="22"/>
                <w:lang w:val="en-US"/>
              </w:rPr>
              <w:t>Childr</w:t>
            </w:r>
            <w:r>
              <w:rPr>
                <w:rFonts w:ascii="Arial" w:hAnsi="Arial" w:cs="Arial"/>
                <w:sz w:val="22"/>
                <w:szCs w:val="22"/>
                <w:lang w:val="en-US"/>
              </w:rPr>
              <w:t xml:space="preserve">en and Young People      Older Adults              </w:t>
            </w:r>
            <w:proofErr w:type="spellStart"/>
            <w:r>
              <w:rPr>
                <w:rFonts w:ascii="Arial" w:hAnsi="Arial" w:cs="Arial"/>
                <w:b/>
                <w:bCs/>
                <w:sz w:val="22"/>
                <w:szCs w:val="22"/>
                <w:lang w:val="en-US"/>
              </w:rPr>
              <w:t>Adults</w:t>
            </w:r>
            <w:proofErr w:type="spellEnd"/>
          </w:p>
          <w:p w14:paraId="5457612A" w14:textId="77777777" w:rsidR="00A77B3E" w:rsidRDefault="003173AD">
            <w:pPr>
              <w:spacing w:line="360" w:lineRule="auto"/>
              <w:rPr>
                <w:rFonts w:ascii="Arial" w:hAnsi="Arial" w:cs="Arial"/>
                <w:sz w:val="22"/>
                <w:szCs w:val="22"/>
                <w:lang w:val="en-US"/>
              </w:rPr>
            </w:pPr>
            <w:r>
              <w:rPr>
                <w:rFonts w:ascii="Arial" w:hAnsi="Arial" w:cs="Arial"/>
                <w:b/>
                <w:bCs/>
                <w:sz w:val="22"/>
                <w:szCs w:val="22"/>
                <w:lang w:val="en-US"/>
              </w:rPr>
              <w:t xml:space="preserve">Mental </w:t>
            </w:r>
            <w:proofErr w:type="gramStart"/>
            <w:r>
              <w:rPr>
                <w:rFonts w:ascii="Arial" w:hAnsi="Arial" w:cs="Arial"/>
                <w:b/>
                <w:bCs/>
                <w:sz w:val="22"/>
                <w:szCs w:val="22"/>
                <w:lang w:val="en-US"/>
              </w:rPr>
              <w:t>Health  Loneliness</w:t>
            </w:r>
            <w:proofErr w:type="gramEnd"/>
            <w:r>
              <w:rPr>
                <w:rFonts w:ascii="Arial" w:hAnsi="Arial" w:cs="Arial"/>
                <w:b/>
                <w:bCs/>
                <w:sz w:val="22"/>
                <w:szCs w:val="22"/>
                <w:lang w:val="en-US"/>
              </w:rPr>
              <w:t xml:space="preserve"> and Isolation    Social prescribing</w:t>
            </w:r>
            <w:r>
              <w:rPr>
                <w:rFonts w:ascii="Arial" w:hAnsi="Arial" w:cs="Arial"/>
                <w:sz w:val="22"/>
                <w:szCs w:val="22"/>
                <w:lang w:val="en-US"/>
              </w:rPr>
              <w:t xml:space="preserve">    Dementia  </w:t>
            </w:r>
          </w:p>
          <w:p w14:paraId="37377DF9" w14:textId="77777777" w:rsidR="00A77B3E" w:rsidRDefault="003173AD">
            <w:pPr>
              <w:spacing w:line="360" w:lineRule="auto"/>
              <w:rPr>
                <w:rFonts w:ascii="Arial" w:hAnsi="Arial" w:cs="Arial"/>
                <w:sz w:val="22"/>
                <w:szCs w:val="22"/>
                <w:lang w:val="en-US"/>
              </w:rPr>
            </w:pPr>
            <w:r>
              <w:rPr>
                <w:rFonts w:ascii="Arial" w:hAnsi="Arial" w:cs="Arial"/>
                <w:b/>
                <w:bCs/>
                <w:sz w:val="22"/>
                <w:szCs w:val="22"/>
                <w:lang w:val="en-US"/>
              </w:rPr>
              <w:t>Healthcare environments</w:t>
            </w:r>
            <w:r>
              <w:rPr>
                <w:rFonts w:ascii="Arial" w:hAnsi="Arial" w:cs="Arial"/>
                <w:sz w:val="22"/>
                <w:szCs w:val="22"/>
                <w:lang w:val="en-US"/>
              </w:rPr>
              <w:t xml:space="preserve">    COPD    Parkinson</w:t>
            </w:r>
            <w:r>
              <w:rPr>
                <w:rFonts w:ascii="Arial" w:hAnsi="Arial" w:cs="Arial"/>
                <w:sz w:val="22"/>
                <w:szCs w:val="22"/>
                <w:lang w:val="en-US"/>
              </w:rPr>
              <w:t>’</w:t>
            </w:r>
            <w:r>
              <w:rPr>
                <w:rFonts w:ascii="Arial" w:hAnsi="Arial" w:cs="Arial"/>
                <w:sz w:val="22"/>
                <w:szCs w:val="22"/>
                <w:lang w:val="en-US"/>
              </w:rPr>
              <w:t xml:space="preserve">s   </w:t>
            </w:r>
            <w:r>
              <w:rPr>
                <w:rFonts w:ascii="Arial" w:hAnsi="Arial" w:cs="Arial"/>
                <w:b/>
                <w:bCs/>
                <w:sz w:val="22"/>
                <w:szCs w:val="22"/>
                <w:lang w:val="en-US"/>
              </w:rPr>
              <w:t>Healthcare workforce</w:t>
            </w:r>
          </w:p>
          <w:p w14:paraId="66E87AA5" w14:textId="77777777" w:rsidR="00A77B3E" w:rsidRDefault="003173AD">
            <w:pPr>
              <w:spacing w:line="360" w:lineRule="auto"/>
              <w:rPr>
                <w:rFonts w:ascii="Arial" w:hAnsi="Arial" w:cs="Arial"/>
                <w:sz w:val="22"/>
                <w:szCs w:val="22"/>
                <w:lang w:val="en-US"/>
              </w:rPr>
            </w:pPr>
            <w:r>
              <w:rPr>
                <w:rFonts w:ascii="Arial" w:hAnsi="Arial" w:cs="Arial"/>
                <w:b/>
                <w:bCs/>
                <w:sz w:val="22"/>
                <w:szCs w:val="22"/>
                <w:lang w:val="en-US"/>
              </w:rPr>
              <w:t>Social Care   Diabetes   Obesity    Physical Health</w:t>
            </w:r>
            <w:r>
              <w:rPr>
                <w:rFonts w:ascii="Arial" w:hAnsi="Arial" w:cs="Arial"/>
                <w:sz w:val="22"/>
                <w:szCs w:val="22"/>
                <w:lang w:val="en-US"/>
              </w:rPr>
              <w:t xml:space="preserve"> </w:t>
            </w:r>
            <w:r>
              <w:rPr>
                <w:rFonts w:ascii="Arial" w:hAnsi="Arial" w:cs="Arial"/>
                <w:sz w:val="22"/>
                <w:szCs w:val="22"/>
                <w:lang w:val="en-US"/>
              </w:rPr>
              <w:t xml:space="preserve">   Falls Prevention    </w:t>
            </w:r>
          </w:p>
          <w:p w14:paraId="7FB5E6D3" w14:textId="77777777" w:rsidR="00A77B3E" w:rsidRDefault="003173AD">
            <w:pPr>
              <w:spacing w:line="360" w:lineRule="auto"/>
              <w:rPr>
                <w:rFonts w:ascii="Arial" w:hAnsi="Arial" w:cs="Arial"/>
                <w:sz w:val="22"/>
                <w:szCs w:val="22"/>
                <w:lang w:val="en-US"/>
              </w:rPr>
            </w:pPr>
            <w:r>
              <w:rPr>
                <w:rFonts w:ascii="Arial" w:hAnsi="Arial" w:cs="Arial"/>
                <w:sz w:val="22"/>
                <w:szCs w:val="22"/>
                <w:lang w:val="en-US"/>
              </w:rPr>
              <w:t xml:space="preserve">Care Homes   </w:t>
            </w:r>
            <w:r>
              <w:rPr>
                <w:rFonts w:ascii="Arial" w:hAnsi="Arial" w:cs="Arial"/>
                <w:b/>
                <w:bCs/>
                <w:sz w:val="22"/>
                <w:szCs w:val="22"/>
                <w:lang w:val="en-US"/>
              </w:rPr>
              <w:t xml:space="preserve">Primary </w:t>
            </w:r>
            <w:proofErr w:type="gramStart"/>
            <w:r>
              <w:rPr>
                <w:rFonts w:ascii="Arial" w:hAnsi="Arial" w:cs="Arial"/>
                <w:b/>
                <w:bCs/>
                <w:sz w:val="22"/>
                <w:szCs w:val="22"/>
                <w:lang w:val="en-US"/>
              </w:rPr>
              <w:t>Care</w:t>
            </w:r>
            <w:r>
              <w:rPr>
                <w:rFonts w:ascii="Arial" w:hAnsi="Arial" w:cs="Arial"/>
                <w:sz w:val="22"/>
                <w:szCs w:val="22"/>
                <w:lang w:val="en-US"/>
              </w:rPr>
              <w:t xml:space="preserve">  </w:t>
            </w:r>
            <w:r>
              <w:rPr>
                <w:rFonts w:ascii="Arial" w:hAnsi="Arial" w:cs="Arial"/>
                <w:b/>
                <w:bCs/>
                <w:sz w:val="22"/>
                <w:szCs w:val="22"/>
                <w:lang w:val="en-US"/>
              </w:rPr>
              <w:t>Perinatal</w:t>
            </w:r>
            <w:proofErr w:type="gramEnd"/>
            <w:r>
              <w:rPr>
                <w:rFonts w:ascii="Arial" w:hAnsi="Arial" w:cs="Arial"/>
                <w:b/>
                <w:bCs/>
                <w:sz w:val="22"/>
                <w:szCs w:val="22"/>
                <w:lang w:val="en-US"/>
              </w:rPr>
              <w:t xml:space="preserve"> mental health </w:t>
            </w:r>
            <w:proofErr w:type="spellStart"/>
            <w:r>
              <w:rPr>
                <w:rFonts w:ascii="Arial" w:hAnsi="Arial" w:cs="Arial"/>
                <w:b/>
                <w:bCs/>
                <w:sz w:val="22"/>
                <w:szCs w:val="22"/>
                <w:lang w:val="en-US"/>
              </w:rPr>
              <w:t>etc</w:t>
            </w:r>
            <w:proofErr w:type="spellEnd"/>
          </w:p>
          <w:p w14:paraId="00653986" w14:textId="77777777" w:rsidR="00A77B3E" w:rsidRDefault="00A77B3E">
            <w:pPr>
              <w:spacing w:line="360" w:lineRule="auto"/>
              <w:rPr>
                <w:rFonts w:ascii="Arial" w:hAnsi="Arial" w:cs="Arial"/>
                <w:sz w:val="22"/>
                <w:szCs w:val="22"/>
                <w:lang w:val="en-US"/>
              </w:rPr>
            </w:pPr>
          </w:p>
        </w:tc>
      </w:tr>
    </w:tbl>
    <w:p w14:paraId="62435B58" w14:textId="77777777" w:rsidR="00A77B3E" w:rsidRDefault="00A77B3E">
      <w:pPr>
        <w:rPr>
          <w:b/>
          <w:bCs/>
          <w:lang w:val="en-US"/>
        </w:rPr>
      </w:pPr>
    </w:p>
    <w:p w14:paraId="4D143488" w14:textId="77777777" w:rsidR="00A77B3E" w:rsidRDefault="00A77B3E">
      <w:pPr>
        <w:rPr>
          <w:b/>
          <w:bCs/>
          <w:sz w:val="56"/>
          <w:szCs w:val="56"/>
          <w:lang w:val="en-US"/>
        </w:rPr>
      </w:pPr>
    </w:p>
    <w:p w14:paraId="1B301F06" w14:textId="77777777" w:rsidR="00A77B3E" w:rsidRDefault="00A77B3E">
      <w:pPr>
        <w:rPr>
          <w:b/>
          <w:bCs/>
          <w:lang w:val="en-US"/>
        </w:rPr>
      </w:pPr>
    </w:p>
    <w:sectPr w:rsidR="00A77B3E">
      <w:pgSz w:w="12240" w:h="15840"/>
      <w:pgMar w:top="1440" w:right="1440" w:bottom="1440" w:left="1440" w:header="708" w:footer="708"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Neue">
    <w:altName w:val="Sylfaen"/>
    <w:charset w:val="00"/>
    <w:family w:val="swiss"/>
    <w:pitch w:val="variable"/>
    <w:sig w:usb0="E50002FF" w:usb1="500079DB" w:usb2="0000001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bullet"/>
      <w:lvlText w:val="●"/>
      <w:lvlJc w:val="left"/>
      <w:pPr>
        <w:tabs>
          <w:tab w:val="num" w:pos="360"/>
        </w:tabs>
        <w:ind w:left="720" w:hanging="360"/>
      </w:pPr>
      <w:rPr>
        <w:rFonts w:ascii="Noto Sans Symbols" w:eastAsia="Times New Roman" w:hAnsi="Noto Sans Symbols" w:cs="Noto Sans Symbols"/>
      </w:rPr>
    </w:lvl>
    <w:lvl w:ilvl="1">
      <w:start w:val="1"/>
      <w:numFmt w:val="bullet"/>
      <w:lvlText w:val="o"/>
      <w:lvlJc w:val="left"/>
      <w:pPr>
        <w:tabs>
          <w:tab w:val="num" w:pos="1080"/>
        </w:tabs>
        <w:ind w:left="1440" w:hanging="360"/>
      </w:pPr>
      <w:rPr>
        <w:rFonts w:ascii="Courier New" w:eastAsia="Times New Roman" w:hAnsi="Courier New" w:cs="Courier New"/>
      </w:rPr>
    </w:lvl>
    <w:lvl w:ilvl="2">
      <w:start w:val="1"/>
      <w:numFmt w:val="bullet"/>
      <w:lvlText w:val="▪"/>
      <w:lvlJc w:val="left"/>
      <w:pPr>
        <w:tabs>
          <w:tab w:val="num" w:pos="1800"/>
        </w:tabs>
        <w:ind w:left="2160" w:hanging="180"/>
      </w:pPr>
      <w:rPr>
        <w:rFonts w:ascii="Noto Sans Symbols" w:eastAsia="Times New Roman" w:hAnsi="Noto Sans Symbols" w:cs="Noto Sans Symbols"/>
      </w:rPr>
    </w:lvl>
    <w:lvl w:ilvl="3">
      <w:start w:val="1"/>
      <w:numFmt w:val="bullet"/>
      <w:lvlText w:val="●"/>
      <w:lvlJc w:val="left"/>
      <w:pPr>
        <w:tabs>
          <w:tab w:val="num" w:pos="2520"/>
        </w:tabs>
        <w:ind w:left="2880" w:hanging="360"/>
      </w:pPr>
      <w:rPr>
        <w:rFonts w:ascii="Noto Sans Symbols" w:eastAsia="Times New Roman" w:hAnsi="Noto Sans Symbols" w:cs="Noto Sans Symbols"/>
      </w:rPr>
    </w:lvl>
    <w:lvl w:ilvl="4">
      <w:start w:val="1"/>
      <w:numFmt w:val="bullet"/>
      <w:lvlText w:val="o"/>
      <w:lvlJc w:val="left"/>
      <w:pPr>
        <w:tabs>
          <w:tab w:val="num" w:pos="3240"/>
        </w:tabs>
        <w:ind w:left="3600" w:hanging="360"/>
      </w:pPr>
      <w:rPr>
        <w:rFonts w:ascii="Courier New" w:eastAsia="Times New Roman" w:hAnsi="Courier New" w:cs="Courier New"/>
      </w:rPr>
    </w:lvl>
    <w:lvl w:ilvl="5">
      <w:start w:val="1"/>
      <w:numFmt w:val="bullet"/>
      <w:lvlText w:val="▪"/>
      <w:lvlJc w:val="left"/>
      <w:pPr>
        <w:tabs>
          <w:tab w:val="num" w:pos="3960"/>
        </w:tabs>
        <w:ind w:left="4320" w:hanging="180"/>
      </w:pPr>
      <w:rPr>
        <w:rFonts w:ascii="Noto Sans Symbols" w:eastAsia="Times New Roman" w:hAnsi="Noto Sans Symbols" w:cs="Noto Sans Symbols"/>
      </w:rPr>
    </w:lvl>
    <w:lvl w:ilvl="6">
      <w:start w:val="1"/>
      <w:numFmt w:val="bullet"/>
      <w:lvlText w:val="●"/>
      <w:lvlJc w:val="left"/>
      <w:pPr>
        <w:tabs>
          <w:tab w:val="num" w:pos="4680"/>
        </w:tabs>
        <w:ind w:left="5040" w:hanging="360"/>
      </w:pPr>
      <w:rPr>
        <w:rFonts w:ascii="Noto Sans Symbols" w:eastAsia="Times New Roman" w:hAnsi="Noto Sans Symbols" w:cs="Noto Sans Symbols"/>
      </w:rPr>
    </w:lvl>
    <w:lvl w:ilvl="7">
      <w:start w:val="1"/>
      <w:numFmt w:val="bullet"/>
      <w:lvlText w:val="o"/>
      <w:lvlJc w:val="left"/>
      <w:pPr>
        <w:tabs>
          <w:tab w:val="num" w:pos="5400"/>
        </w:tabs>
        <w:ind w:left="5760" w:hanging="360"/>
      </w:pPr>
      <w:rPr>
        <w:rFonts w:ascii="Courier New" w:eastAsia="Times New Roman" w:hAnsi="Courier New" w:cs="Courier New"/>
      </w:rPr>
    </w:lvl>
    <w:lvl w:ilvl="8">
      <w:start w:val="1"/>
      <w:numFmt w:val="bullet"/>
      <w:lvlText w:val="▪"/>
      <w:lvlJc w:val="left"/>
      <w:pPr>
        <w:tabs>
          <w:tab w:val="num" w:pos="6120"/>
        </w:tabs>
        <w:ind w:left="6480" w:hanging="180"/>
      </w:pPr>
      <w:rPr>
        <w:rFonts w:ascii="Noto Sans Symbols" w:eastAsia="Times New Roman"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0"/>
  </w:compat>
  <w:rsids>
    <w:rsidRoot w:val="004211BA"/>
    <w:rsid w:val="003173AD"/>
    <w:rsid w:val="004211BA"/>
    <w:rsid w:val="00A77B3E"/>
  </w:rsids>
  <m:mathPr>
    <m:mathFont m:val="Cambria Math"/>
    <m:brkBin m:val="before"/>
    <m:brkBinSub m:val="--"/>
    <m:smallFrac m:val="0"/>
    <m:dispDef/>
    <m:lMargin m:val="0"/>
    <m:rMargin m:val="0"/>
    <m:defJc m:val="centerGroup"/>
    <m:wrapRight/>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AC6ED3"/>
  <w14:defaultImageDpi w14:val="0"/>
  <w15:docId w15:val="{1100C607-B9D1-46DB-BBE1-0C3923AFE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0" w:defSemiHidden="0" w:defUnhideWhenUsed="0" w:defQFormat="0" w:count="37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0" w:line="240" w:lineRule="auto"/>
    </w:pPr>
    <w:rPr>
      <w:rFonts w:ascii="Calibri" w:hAnsi="Calibri" w:cs="Calibri"/>
      <w:color w:val="000000"/>
      <w:sz w:val="24"/>
      <w:szCs w:val="24"/>
    </w:rPr>
  </w:style>
  <w:style w:type="paragraph" w:styleId="Heading1">
    <w:name w:val="heading 1"/>
    <w:basedOn w:val="Normal"/>
    <w:next w:val="Normal"/>
    <w:link w:val="Heading1Char"/>
    <w:uiPriority w:val="9"/>
    <w:qFormat/>
    <w:rsid w:val="00EF7B96"/>
    <w:pPr>
      <w:keepNext/>
      <w:keepLines/>
      <w:spacing w:before="480" w:after="120"/>
      <w:outlineLvl w:val="0"/>
    </w:pPr>
    <w:rPr>
      <w:b/>
      <w:bCs/>
      <w:sz w:val="48"/>
      <w:szCs w:val="48"/>
    </w:rPr>
  </w:style>
  <w:style w:type="paragraph" w:styleId="Heading2">
    <w:name w:val="heading 2"/>
    <w:basedOn w:val="Normal"/>
    <w:next w:val="Normal"/>
    <w:link w:val="Heading2Char"/>
    <w:uiPriority w:val="9"/>
    <w:qFormat/>
    <w:rsid w:val="00EF7B96"/>
    <w:pPr>
      <w:keepNext/>
      <w:keepLines/>
      <w:spacing w:before="360" w:after="80"/>
      <w:outlineLvl w:val="1"/>
    </w:pPr>
    <w:rPr>
      <w:b/>
      <w:bCs/>
      <w:sz w:val="36"/>
      <w:szCs w:val="36"/>
    </w:rPr>
  </w:style>
  <w:style w:type="paragraph" w:styleId="Heading3">
    <w:name w:val="heading 3"/>
    <w:basedOn w:val="Normal"/>
    <w:next w:val="Normal"/>
    <w:link w:val="Heading3Char"/>
    <w:uiPriority w:val="9"/>
    <w:qFormat/>
    <w:rsid w:val="00EF7B96"/>
    <w:pPr>
      <w:keepNext/>
      <w:keepLines/>
      <w:spacing w:before="280" w:after="80"/>
      <w:outlineLvl w:val="2"/>
    </w:pPr>
    <w:rPr>
      <w:b/>
      <w:bCs/>
      <w:sz w:val="28"/>
      <w:szCs w:val="28"/>
    </w:rPr>
  </w:style>
  <w:style w:type="paragraph" w:styleId="Heading4">
    <w:name w:val="heading 4"/>
    <w:basedOn w:val="Normal"/>
    <w:next w:val="Normal"/>
    <w:link w:val="Heading4Char"/>
    <w:uiPriority w:val="9"/>
    <w:qFormat/>
    <w:rsid w:val="00EF7B96"/>
    <w:pPr>
      <w:keepNext/>
      <w:keepLines/>
      <w:spacing w:before="240" w:after="40"/>
      <w:outlineLvl w:val="3"/>
    </w:pPr>
    <w:rPr>
      <w:b/>
      <w:bCs/>
    </w:rPr>
  </w:style>
  <w:style w:type="paragraph" w:styleId="Heading5">
    <w:name w:val="heading 5"/>
    <w:basedOn w:val="Normal"/>
    <w:next w:val="Normal"/>
    <w:link w:val="Heading5Char"/>
    <w:uiPriority w:val="9"/>
    <w:qFormat/>
    <w:rsid w:val="00EF7B96"/>
    <w:pPr>
      <w:keepNext/>
      <w:keepLines/>
      <w:spacing w:before="220" w:after="40"/>
      <w:outlineLvl w:val="4"/>
    </w:pPr>
    <w:rPr>
      <w:b/>
      <w:bCs/>
      <w:sz w:val="22"/>
      <w:szCs w:val="22"/>
    </w:rPr>
  </w:style>
  <w:style w:type="paragraph" w:styleId="Heading6">
    <w:name w:val="heading 6"/>
    <w:basedOn w:val="Normal"/>
    <w:next w:val="Normal"/>
    <w:link w:val="Heading6Char"/>
    <w:uiPriority w:val="9"/>
    <w:qFormat/>
    <w:rsid w:val="00EF7B96"/>
    <w:pPr>
      <w:keepNext/>
      <w:keepLines/>
      <w:spacing w:before="200" w:after="40"/>
      <w:outlineLvl w:val="5"/>
    </w:pPr>
    <w:rPr>
      <w:b/>
      <w:bCs/>
      <w:sz w:val="20"/>
      <w:szCs w:val="20"/>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000000"/>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color w:val="000000"/>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000000"/>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color w:val="000000"/>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color w:val="000000"/>
    </w:rPr>
  </w:style>
  <w:style w:type="paragraph" w:styleId="Title">
    <w:name w:val="Title"/>
    <w:basedOn w:val="Normal"/>
    <w:link w:val="TitleChar"/>
    <w:uiPriority w:val="10"/>
    <w:qFormat/>
    <w:rsid w:val="00EF7B96"/>
    <w:pPr>
      <w:keepNext/>
      <w:keepLines/>
      <w:spacing w:before="480" w:after="120"/>
    </w:pPr>
    <w:rPr>
      <w:b/>
      <w:bCs/>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b/>
      <w:bCs/>
      <w:color w:val="000000"/>
      <w:kern w:val="28"/>
      <w:sz w:val="32"/>
      <w:szCs w:val="32"/>
    </w:rPr>
  </w:style>
  <w:style w:type="paragraph" w:styleId="Subtitle">
    <w:name w:val="Subtitle"/>
    <w:basedOn w:val="Normal"/>
    <w:link w:val="SubtitleChar"/>
    <w:uiPriority w:val="11"/>
    <w:qFormat/>
    <w:rsid w:val="00EF7B96"/>
    <w:pPr>
      <w:keepNext/>
      <w:keepLines/>
      <w:spacing w:before="360" w:after="80"/>
    </w:pPr>
    <w:rPr>
      <w:rFonts w:ascii="Georgia" w:hAnsi="Georgia" w:cs="Georgia"/>
      <w:i/>
      <w:iCs/>
      <w:color w:val="666666"/>
      <w:sz w:val="48"/>
      <w:szCs w:val="48"/>
    </w:rPr>
  </w:style>
  <w:style w:type="character" w:customStyle="1" w:styleId="SubtitleChar">
    <w:name w:val="Subtitle Char"/>
    <w:basedOn w:val="DefaultParagraphFont"/>
    <w:link w:val="Subtitle"/>
    <w:uiPriority w:val="11"/>
    <w:rPr>
      <w:rFonts w:asciiTheme="majorHAnsi" w:eastAsiaTheme="majorEastAsia" w:hAnsiTheme="majorHAnsi" w:cstheme="majorBid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facebook.com/watch/?v=710311076009526" TargetMode="External"/><Relationship Id="rId21" Type="http://schemas.openxmlformats.org/officeDocument/2006/relationships/hyperlink" Target="https://www.facebook.com/gravidaproject/?ref=bookmarks" TargetMode="External"/><Relationship Id="rId42" Type="http://schemas.openxmlformats.org/officeDocument/2006/relationships/hyperlink" Target="http://www.creucymru.com/" TargetMode="External"/><Relationship Id="rId63" Type="http://schemas.openxmlformats.org/officeDocument/2006/relationships/hyperlink" Target="https://www.nationaltheatrewales.org/" TargetMode="External"/><Relationship Id="rId84" Type="http://schemas.openxmlformats.org/officeDocument/2006/relationships/hyperlink" Target="http://your.caerphilly.gov.uk/bmi/arts-development/arts-development" TargetMode="External"/><Relationship Id="rId138" Type="http://schemas.openxmlformats.org/officeDocument/2006/relationships/hyperlink" Target="https://twitter.com/BBCWales/status/1057905879461310465" TargetMode="External"/><Relationship Id="rId159" Type="http://schemas.openxmlformats.org/officeDocument/2006/relationships/hyperlink" Target="http://getthechance.wales/2018/05/26/an-interview-with-aleksandra-nikolajev-jones/" TargetMode="External"/><Relationship Id="rId170" Type="http://schemas.openxmlformats.org/officeDocument/2006/relationships/hyperlink" Target="http://www.bbc.co.uk/blogs/wales/entries/504bd131-f5f3-308d-af8e-64de2f4379ea" TargetMode="External"/><Relationship Id="rId191" Type="http://schemas.openxmlformats.org/officeDocument/2006/relationships/hyperlink" Target="http://www.bbc.co.uk/blogs/wales/entries/504bd131-f5f3-308d-af8e-64de2f4379ea" TargetMode="External"/><Relationship Id="rId205" Type="http://schemas.openxmlformats.org/officeDocument/2006/relationships/hyperlink" Target="https://soundcloud.com/user-423827268/what-it-means-to-be-a-woman" TargetMode="External"/><Relationship Id="rId226" Type="http://schemas.openxmlformats.org/officeDocument/2006/relationships/hyperlink" Target="https://soundcloud.com/user-423827268/trees" TargetMode="External"/><Relationship Id="rId247" Type="http://schemas.openxmlformats.org/officeDocument/2006/relationships/hyperlink" Target="https://soundcloud.com/user-423827268/mother-knows-the-best" TargetMode="External"/><Relationship Id="rId107" Type="http://schemas.openxmlformats.org/officeDocument/2006/relationships/hyperlink" Target="https://facebook.com/BBCCymruWales/videos/710311076009526/" TargetMode="External"/><Relationship Id="rId268" Type="http://schemas.openxmlformats.org/officeDocument/2006/relationships/hyperlink" Target="https://www.facebook.com/gravidaproject/videos/2122020324478735/" TargetMode="External"/><Relationship Id="rId289" Type="http://schemas.openxmlformats.org/officeDocument/2006/relationships/theme" Target="theme/theme1.xml"/><Relationship Id="rId11" Type="http://schemas.openxmlformats.org/officeDocument/2006/relationships/hyperlink" Target="https://www.facebook.com/gravidaproject/?ref=bookmarks" TargetMode="External"/><Relationship Id="rId32" Type="http://schemas.openxmlformats.org/officeDocument/2006/relationships/hyperlink" Target="https://www.theatrausirgar.co.uk/en" TargetMode="External"/><Relationship Id="rId53" Type="http://schemas.openxmlformats.org/officeDocument/2006/relationships/hyperlink" Target="https://www.tycerdd.org/" TargetMode="External"/><Relationship Id="rId74" Type="http://schemas.openxmlformats.org/officeDocument/2006/relationships/hyperlink" Target="https://artiscommunity.org.uk/" TargetMode="External"/><Relationship Id="rId128" Type="http://schemas.openxmlformats.org/officeDocument/2006/relationships/hyperlink" Target="https://facebook.com/BBCCymruWales/videos/710311076009526/" TargetMode="External"/><Relationship Id="rId149" Type="http://schemas.openxmlformats.org/officeDocument/2006/relationships/hyperlink" Target="http://getthechance.wales/2018/05/26/an-interview-with-aleksandra-nikolajev-jones/" TargetMode="External"/><Relationship Id="rId5" Type="http://schemas.openxmlformats.org/officeDocument/2006/relationships/image" Target="media/image1.jpeg"/><Relationship Id="rId95" Type="http://schemas.openxmlformats.org/officeDocument/2006/relationships/hyperlink" Target="http://your.caerphilly.gov.uk/bmi/arts-development/arts-development" TargetMode="External"/><Relationship Id="rId160" Type="http://schemas.openxmlformats.org/officeDocument/2006/relationships/hyperlink" Target="http://getthechance.wales/2018/05/26/an-interview-with-aleksandra-nikolajev-jones/" TargetMode="External"/><Relationship Id="rId181" Type="http://schemas.openxmlformats.org/officeDocument/2006/relationships/hyperlink" Target="http://www.bbc.co.uk/blogs/wales/entries/504bd131-f5f3-308d-af8e-64de2f4379ea" TargetMode="External"/><Relationship Id="rId216" Type="http://schemas.openxmlformats.org/officeDocument/2006/relationships/hyperlink" Target="https://soundcloud.com/user-423827268/what-it-means-to-be-a-woman" TargetMode="External"/><Relationship Id="rId237" Type="http://schemas.openxmlformats.org/officeDocument/2006/relationships/hyperlink" Target="https://soundcloud.com/user-423827268/mother-knows-the-best" TargetMode="External"/><Relationship Id="rId258" Type="http://schemas.openxmlformats.org/officeDocument/2006/relationships/hyperlink" Target="http://aleksandrajones.com/new/?portfolio=gravida" TargetMode="External"/><Relationship Id="rId279" Type="http://schemas.openxmlformats.org/officeDocument/2006/relationships/hyperlink" Target="http://youtu.be/TQMtg4bKTPs" TargetMode="External"/><Relationship Id="rId22" Type="http://schemas.openxmlformats.org/officeDocument/2006/relationships/hyperlink" Target="https://www.chapter.org/" TargetMode="External"/><Relationship Id="rId43" Type="http://schemas.openxmlformats.org/officeDocument/2006/relationships/hyperlink" Target="http://www.creucymru.com/" TargetMode="External"/><Relationship Id="rId64" Type="http://schemas.openxmlformats.org/officeDocument/2006/relationships/hyperlink" Target="https://www.nationaltheatrewales.org/" TargetMode="External"/><Relationship Id="rId118" Type="http://schemas.openxmlformats.org/officeDocument/2006/relationships/hyperlink" Target="https://www.facebook.com/watch/?v=710311076009526" TargetMode="External"/><Relationship Id="rId139" Type="http://schemas.openxmlformats.org/officeDocument/2006/relationships/hyperlink" Target="https://twitter.com/BBCWales/status/1057905879461310465" TargetMode="External"/><Relationship Id="rId85" Type="http://schemas.openxmlformats.org/officeDocument/2006/relationships/hyperlink" Target="http://your.caerphilly.gov.uk/bmi/arts-development/arts-development" TargetMode="External"/><Relationship Id="rId150" Type="http://schemas.openxmlformats.org/officeDocument/2006/relationships/hyperlink" Target="http://getthechance.wales/2018/05/26/an-interview-with-aleksandra-nikolajev-jones/" TargetMode="External"/><Relationship Id="rId171" Type="http://schemas.openxmlformats.org/officeDocument/2006/relationships/hyperlink" Target="http://www.bbc.co.uk/blogs/wales/entries/504bd131-f5f3-308d-af8e-64de2f4379ea" TargetMode="External"/><Relationship Id="rId192" Type="http://schemas.openxmlformats.org/officeDocument/2006/relationships/hyperlink" Target="http://www.bbc.co.uk/blogs/wales/entries/504bd131-f5f3-308d-af8e-64de2f4379ea" TargetMode="External"/><Relationship Id="rId206" Type="http://schemas.openxmlformats.org/officeDocument/2006/relationships/hyperlink" Target="https://soundcloud.com/user-423827268/what-it-means-to-be-a-woman" TargetMode="External"/><Relationship Id="rId227" Type="http://schemas.openxmlformats.org/officeDocument/2006/relationships/hyperlink" Target="https://soundcloud.com/user-423827268/trees" TargetMode="External"/><Relationship Id="rId248" Type="http://schemas.openxmlformats.org/officeDocument/2006/relationships/hyperlink" Target="https://soundcloud.com/user-423827268/mother-knows-the-best" TargetMode="External"/><Relationship Id="rId269" Type="http://schemas.openxmlformats.org/officeDocument/2006/relationships/hyperlink" Target="https://www.facebook.com/gravidaproject/videos/2122020324478735/" TargetMode="External"/><Relationship Id="rId12" Type="http://schemas.openxmlformats.org/officeDocument/2006/relationships/hyperlink" Target="https://www.facebook.com/gravidaproject/?ref=bookmarks" TargetMode="External"/><Relationship Id="rId33" Type="http://schemas.openxmlformats.org/officeDocument/2006/relationships/hyperlink" Target="https://www.theatrausirgar.co.uk/en" TargetMode="External"/><Relationship Id="rId108" Type="http://schemas.openxmlformats.org/officeDocument/2006/relationships/hyperlink" Target="https://vimeo.com/277905235" TargetMode="External"/><Relationship Id="rId129" Type="http://schemas.openxmlformats.org/officeDocument/2006/relationships/hyperlink" Target="https://facebook.com/BBCCymruWales/videos/710311076009526/" TargetMode="External"/><Relationship Id="rId280" Type="http://schemas.openxmlformats.org/officeDocument/2006/relationships/hyperlink" Target="http://youtu.be/TQMtg4bKTPs" TargetMode="External"/><Relationship Id="rId54" Type="http://schemas.openxmlformats.org/officeDocument/2006/relationships/hyperlink" Target="https://www.tycerdd.org/" TargetMode="External"/><Relationship Id="rId75" Type="http://schemas.openxmlformats.org/officeDocument/2006/relationships/hyperlink" Target="https://artiscommunity.org.uk/" TargetMode="External"/><Relationship Id="rId96" Type="http://schemas.openxmlformats.org/officeDocument/2006/relationships/hyperlink" Target="http://your.caerphilly.gov.uk/bmi/arts-development/arts-development" TargetMode="External"/><Relationship Id="rId140" Type="http://schemas.openxmlformats.org/officeDocument/2006/relationships/hyperlink" Target="https://twitter.com/BBCWales/status/1057905879461310465" TargetMode="External"/><Relationship Id="rId161" Type="http://schemas.openxmlformats.org/officeDocument/2006/relationships/hyperlink" Target="http://getthechance.wales/2018/05/26/an-interview-with-aleksandra-nikolajev-jones/" TargetMode="External"/><Relationship Id="rId182" Type="http://schemas.openxmlformats.org/officeDocument/2006/relationships/hyperlink" Target="http://www.bbc.co.uk/blogs/wales/entries/504bd131-f5f3-308d-af8e-64de2f4379ea" TargetMode="External"/><Relationship Id="rId217" Type="http://schemas.openxmlformats.org/officeDocument/2006/relationships/hyperlink" Target="https://soundcloud.com/user-423827268/what-it-means-to-be-a-woman" TargetMode="External"/><Relationship Id="rId6" Type="http://schemas.openxmlformats.org/officeDocument/2006/relationships/image" Target="file:///C:\Users\Angela\AppData\Local\Microsoft\Windows\INetCache\Content.Outlook\U858C687\Image_0" TargetMode="External"/><Relationship Id="rId238" Type="http://schemas.openxmlformats.org/officeDocument/2006/relationships/hyperlink" Target="https://soundcloud.com/user-423827268/mother-knows-the-best" TargetMode="External"/><Relationship Id="rId259" Type="http://schemas.openxmlformats.org/officeDocument/2006/relationships/hyperlink" Target="http://aleksandrajones.com/new/?portfolio=gravida" TargetMode="External"/><Relationship Id="rId23" Type="http://schemas.openxmlformats.org/officeDocument/2006/relationships/hyperlink" Target="https://www.chapter.org/" TargetMode="External"/><Relationship Id="rId119" Type="http://schemas.openxmlformats.org/officeDocument/2006/relationships/hyperlink" Target="https://www.facebook.com/watch/?v=710311076009526" TargetMode="External"/><Relationship Id="rId270" Type="http://schemas.openxmlformats.org/officeDocument/2006/relationships/hyperlink" Target="https://www.facebook.com/gravidaproject/videos/2122020324478735/" TargetMode="External"/><Relationship Id="rId44" Type="http://schemas.openxmlformats.org/officeDocument/2006/relationships/hyperlink" Target="http://www.creucymru.com/" TargetMode="External"/><Relationship Id="rId65" Type="http://schemas.openxmlformats.org/officeDocument/2006/relationships/hyperlink" Target="https://wahwn.cymru/" TargetMode="External"/><Relationship Id="rId86" Type="http://schemas.openxmlformats.org/officeDocument/2006/relationships/hyperlink" Target="http://your.caerphilly.gov.uk/bmi/arts-development/arts-development" TargetMode="External"/><Relationship Id="rId130" Type="http://schemas.openxmlformats.org/officeDocument/2006/relationships/hyperlink" Target="https://facebook.com/BBCCymruWales/videos/710311076009526/" TargetMode="External"/><Relationship Id="rId151" Type="http://schemas.openxmlformats.org/officeDocument/2006/relationships/hyperlink" Target="http://getthechance.wales/2018/05/26/an-interview-with-aleksandra-nikolajev-jones/" TargetMode="External"/><Relationship Id="rId172" Type="http://schemas.openxmlformats.org/officeDocument/2006/relationships/hyperlink" Target="http://www.bbc.co.uk/blogs/wales/entries/504bd131-f5f3-308d-af8e-64de2f4379ea" TargetMode="External"/><Relationship Id="rId193" Type="http://schemas.openxmlformats.org/officeDocument/2006/relationships/hyperlink" Target="http://www.bbc.co.uk/blogs/wales/entries/504bd131-f5f3-308d-af8e-64de2f4379ea" TargetMode="External"/><Relationship Id="rId207" Type="http://schemas.openxmlformats.org/officeDocument/2006/relationships/hyperlink" Target="https://soundcloud.com/user-423827268/what-it-means-to-be-a-woman" TargetMode="External"/><Relationship Id="rId228" Type="http://schemas.openxmlformats.org/officeDocument/2006/relationships/hyperlink" Target="https://soundcloud.com/user-423827268/trees" TargetMode="External"/><Relationship Id="rId249" Type="http://schemas.openxmlformats.org/officeDocument/2006/relationships/hyperlink" Target="http://aleksandrajones.com/new/?portfolio=gravida" TargetMode="External"/><Relationship Id="rId13" Type="http://schemas.openxmlformats.org/officeDocument/2006/relationships/hyperlink" Target="https://www.facebook.com/gravidaproject/?ref=bookmarks" TargetMode="External"/><Relationship Id="rId109" Type="http://schemas.openxmlformats.org/officeDocument/2006/relationships/hyperlink" Target="https://vimeo.com/277905235" TargetMode="External"/><Relationship Id="rId260" Type="http://schemas.openxmlformats.org/officeDocument/2006/relationships/hyperlink" Target="https://www.facebook.com/gravidaproject/videos/2122020324478735/" TargetMode="External"/><Relationship Id="rId281" Type="http://schemas.openxmlformats.org/officeDocument/2006/relationships/hyperlink" Target="http://youtu.be/TQMtg4bKTPs" TargetMode="External"/><Relationship Id="rId34" Type="http://schemas.openxmlformats.org/officeDocument/2006/relationships/hyperlink" Target="https://www.theatrausirgar.co.uk/en" TargetMode="External"/><Relationship Id="rId50" Type="http://schemas.openxmlformats.org/officeDocument/2006/relationships/hyperlink" Target="https://www.tycerdd.org/" TargetMode="External"/><Relationship Id="rId55" Type="http://schemas.openxmlformats.org/officeDocument/2006/relationships/hyperlink" Target="https://www.tycerdd.org/" TargetMode="External"/><Relationship Id="rId76" Type="http://schemas.openxmlformats.org/officeDocument/2006/relationships/hyperlink" Target="https://artiscommunity.org.uk/" TargetMode="External"/><Relationship Id="rId97" Type="http://schemas.openxmlformats.org/officeDocument/2006/relationships/hyperlink" Target="http://your.caerphilly.gov.uk/bmi/arts-development/arts-development" TargetMode="External"/><Relationship Id="rId104" Type="http://schemas.openxmlformats.org/officeDocument/2006/relationships/hyperlink" Target="https://facebook.com/BBCCymruWales/videos/710311076009526/" TargetMode="External"/><Relationship Id="rId120" Type="http://schemas.openxmlformats.org/officeDocument/2006/relationships/hyperlink" Target="https://www.facebook.com/watch/?v=710311076009526" TargetMode="External"/><Relationship Id="rId125" Type="http://schemas.openxmlformats.org/officeDocument/2006/relationships/hyperlink" Target="https://www.facebook.com/watch/?v=710311076009526" TargetMode="External"/><Relationship Id="rId141" Type="http://schemas.openxmlformats.org/officeDocument/2006/relationships/hyperlink" Target="https://twitter.com/BBCWales/status/1057905879461310465" TargetMode="External"/><Relationship Id="rId146" Type="http://schemas.openxmlformats.org/officeDocument/2006/relationships/hyperlink" Target="http://getthechance.wales/2018/05/26/an-interview-with-aleksandra-nikolajev-jones/" TargetMode="External"/><Relationship Id="rId167" Type="http://schemas.openxmlformats.org/officeDocument/2006/relationships/hyperlink" Target="http://www.bbc.co.uk/blogs/wales/entries/504bd131-f5f3-308d-af8e-64de2f4379ea" TargetMode="External"/><Relationship Id="rId188" Type="http://schemas.openxmlformats.org/officeDocument/2006/relationships/hyperlink" Target="http://www.bbc.co.uk/blogs/wales/entries/504bd131-f5f3-308d-af8e-64de2f4379ea" TargetMode="External"/><Relationship Id="rId7" Type="http://schemas.openxmlformats.org/officeDocument/2006/relationships/image" Target="media/image2.png"/><Relationship Id="rId71" Type="http://schemas.openxmlformats.org/officeDocument/2006/relationships/hyperlink" Target="https://artiscommunity.org.uk/" TargetMode="External"/><Relationship Id="rId92" Type="http://schemas.openxmlformats.org/officeDocument/2006/relationships/hyperlink" Target="http://your.caerphilly.gov.uk/bmi/arts-development/arts-development" TargetMode="External"/><Relationship Id="rId162" Type="http://schemas.openxmlformats.org/officeDocument/2006/relationships/hyperlink" Target="http://getthechance.wales/2018/05/26/an-interview-with-aleksandra-nikolajev-jones/" TargetMode="External"/><Relationship Id="rId183" Type="http://schemas.openxmlformats.org/officeDocument/2006/relationships/hyperlink" Target="http://www.bbc.co.uk/blogs/wales/entries/504bd131-f5f3-308d-af8e-64de2f4379ea" TargetMode="External"/><Relationship Id="rId213" Type="http://schemas.openxmlformats.org/officeDocument/2006/relationships/hyperlink" Target="https://soundcloud.com/user-423827268/what-it-means-to-be-a-woman" TargetMode="External"/><Relationship Id="rId218" Type="http://schemas.openxmlformats.org/officeDocument/2006/relationships/hyperlink" Target="https://soundcloud.com/user-423827268/what-it-means-to-be-a-woman" TargetMode="External"/><Relationship Id="rId234" Type="http://schemas.openxmlformats.org/officeDocument/2006/relationships/hyperlink" Target="https://soundcloud.com/user-423827268/mother-knows-the-best" TargetMode="External"/><Relationship Id="rId239" Type="http://schemas.openxmlformats.org/officeDocument/2006/relationships/hyperlink" Target="https://soundcloud.com/user-423827268/mother-knows-the-best" TargetMode="External"/><Relationship Id="rId2" Type="http://schemas.openxmlformats.org/officeDocument/2006/relationships/styles" Target="styles.xml"/><Relationship Id="rId29" Type="http://schemas.openxmlformats.org/officeDocument/2006/relationships/hyperlink" Target="https://www.chapter.org/" TargetMode="External"/><Relationship Id="rId250" Type="http://schemas.openxmlformats.org/officeDocument/2006/relationships/hyperlink" Target="http://aleksandrajones.com/new/?portfolio=gravida" TargetMode="External"/><Relationship Id="rId255" Type="http://schemas.openxmlformats.org/officeDocument/2006/relationships/hyperlink" Target="http://aleksandrajones.com/new/?portfolio=gravida" TargetMode="External"/><Relationship Id="rId271" Type="http://schemas.openxmlformats.org/officeDocument/2006/relationships/hyperlink" Target="https://www.facebook.com/gravidaproject/videos/2122020324478735/" TargetMode="External"/><Relationship Id="rId276" Type="http://schemas.openxmlformats.org/officeDocument/2006/relationships/hyperlink" Target="http://youtu.be/TQMtg4bKTPs" TargetMode="External"/><Relationship Id="rId24" Type="http://schemas.openxmlformats.org/officeDocument/2006/relationships/hyperlink" Target="https://www.chapter.org/" TargetMode="External"/><Relationship Id="rId40" Type="http://schemas.openxmlformats.org/officeDocument/2006/relationships/hyperlink" Target="https://www.theatrausirgar.co.uk/en" TargetMode="External"/><Relationship Id="rId45" Type="http://schemas.openxmlformats.org/officeDocument/2006/relationships/hyperlink" Target="http://www.creucymru.com/" TargetMode="External"/><Relationship Id="rId66" Type="http://schemas.openxmlformats.org/officeDocument/2006/relationships/hyperlink" Target="https://wahwn.cymru/" TargetMode="External"/><Relationship Id="rId87" Type="http://schemas.openxmlformats.org/officeDocument/2006/relationships/hyperlink" Target="http://your.caerphilly.gov.uk/bmi/arts-development/arts-development" TargetMode="External"/><Relationship Id="rId110" Type="http://schemas.openxmlformats.org/officeDocument/2006/relationships/hyperlink" Target="https://vimeo.com/277905235" TargetMode="External"/><Relationship Id="rId115" Type="http://schemas.openxmlformats.org/officeDocument/2006/relationships/hyperlink" Target="https://www.facebook.com/watch/?v=710311076009526" TargetMode="External"/><Relationship Id="rId131" Type="http://schemas.openxmlformats.org/officeDocument/2006/relationships/hyperlink" Target="https://facebook.com/BBCCymruWales/videos/710311076009526/" TargetMode="External"/><Relationship Id="rId136" Type="http://schemas.openxmlformats.org/officeDocument/2006/relationships/hyperlink" Target="https://twitter.com/BBCWales/status/1057905879461310465" TargetMode="External"/><Relationship Id="rId157" Type="http://schemas.openxmlformats.org/officeDocument/2006/relationships/hyperlink" Target="http://getthechance.wales/2018/05/26/an-interview-with-aleksandra-nikolajev-jones/" TargetMode="External"/><Relationship Id="rId178" Type="http://schemas.openxmlformats.org/officeDocument/2006/relationships/hyperlink" Target="http://www.bbc.co.uk/blogs/wales/entries/504bd131-f5f3-308d-af8e-64de2f4379ea" TargetMode="External"/><Relationship Id="rId61" Type="http://schemas.openxmlformats.org/officeDocument/2006/relationships/hyperlink" Target="https://www.nationaltheatrewales.org/" TargetMode="External"/><Relationship Id="rId82" Type="http://schemas.openxmlformats.org/officeDocument/2006/relationships/hyperlink" Target="http://your.caerphilly.gov.uk/bmi/arts-development/arts-development" TargetMode="External"/><Relationship Id="rId152" Type="http://schemas.openxmlformats.org/officeDocument/2006/relationships/hyperlink" Target="http://getthechance.wales/2018/05/26/an-interview-with-aleksandra-nikolajev-jones/" TargetMode="External"/><Relationship Id="rId173" Type="http://schemas.openxmlformats.org/officeDocument/2006/relationships/hyperlink" Target="http://www.bbc.co.uk/blogs/wales/entries/504bd131-f5f3-308d-af8e-64de2f4379ea" TargetMode="External"/><Relationship Id="rId194" Type="http://schemas.openxmlformats.org/officeDocument/2006/relationships/hyperlink" Target="http://www.bbc.co.uk/blogs/wales/entries/504bd131-f5f3-308d-af8e-64de2f4379ea" TargetMode="External"/><Relationship Id="rId199" Type="http://schemas.openxmlformats.org/officeDocument/2006/relationships/hyperlink" Target="https://vimeo.com/277905235" TargetMode="External"/><Relationship Id="rId203" Type="http://schemas.openxmlformats.org/officeDocument/2006/relationships/hyperlink" Target="https://vimeo.com/277905235" TargetMode="External"/><Relationship Id="rId208" Type="http://schemas.openxmlformats.org/officeDocument/2006/relationships/hyperlink" Target="https://soundcloud.com/user-423827268/what-it-means-to-be-a-woman" TargetMode="External"/><Relationship Id="rId229" Type="http://schemas.openxmlformats.org/officeDocument/2006/relationships/hyperlink" Target="https://soundcloud.com/user-423827268/trees" TargetMode="External"/><Relationship Id="rId19" Type="http://schemas.openxmlformats.org/officeDocument/2006/relationships/hyperlink" Target="https://www.facebook.com/gravidaproject/?ref=bookmarks" TargetMode="External"/><Relationship Id="rId224" Type="http://schemas.openxmlformats.org/officeDocument/2006/relationships/hyperlink" Target="https://soundcloud.com/user-423827268/what-it-means-to-be-a-woman" TargetMode="External"/><Relationship Id="rId240" Type="http://schemas.openxmlformats.org/officeDocument/2006/relationships/hyperlink" Target="https://soundcloud.com/user-423827268/mother-knows-the-best" TargetMode="External"/><Relationship Id="rId245" Type="http://schemas.openxmlformats.org/officeDocument/2006/relationships/hyperlink" Target="https://soundcloud.com/user-423827268/mother-knows-the-best" TargetMode="External"/><Relationship Id="rId261" Type="http://schemas.openxmlformats.org/officeDocument/2006/relationships/hyperlink" Target="https://www.facebook.com/gravidaproject/videos/2122020324478735/" TargetMode="External"/><Relationship Id="rId266" Type="http://schemas.openxmlformats.org/officeDocument/2006/relationships/hyperlink" Target="https://www.facebook.com/gravidaproject/videos/2122020324478735/" TargetMode="External"/><Relationship Id="rId287" Type="http://schemas.openxmlformats.org/officeDocument/2006/relationships/hyperlink" Target="https://vimeo.com/219652530" TargetMode="External"/><Relationship Id="rId14" Type="http://schemas.openxmlformats.org/officeDocument/2006/relationships/hyperlink" Target="https://www.facebook.com/gravidaproject/?ref=bookmarks" TargetMode="External"/><Relationship Id="rId30" Type="http://schemas.openxmlformats.org/officeDocument/2006/relationships/hyperlink" Target="https://www.theatrausirgar.co.uk/en" TargetMode="External"/><Relationship Id="rId35" Type="http://schemas.openxmlformats.org/officeDocument/2006/relationships/hyperlink" Target="https://www.theatrausirgar.co.uk/en" TargetMode="External"/><Relationship Id="rId56" Type="http://schemas.openxmlformats.org/officeDocument/2006/relationships/hyperlink" Target="https://www.tycerdd.org/" TargetMode="External"/><Relationship Id="rId77" Type="http://schemas.openxmlformats.org/officeDocument/2006/relationships/hyperlink" Target="https://artiscommunity.org.uk/" TargetMode="External"/><Relationship Id="rId100" Type="http://schemas.openxmlformats.org/officeDocument/2006/relationships/hyperlink" Target="https://facebook.com/BBCCymruWales/videos/710311076009526/" TargetMode="External"/><Relationship Id="rId105" Type="http://schemas.openxmlformats.org/officeDocument/2006/relationships/hyperlink" Target="https://facebook.com/BBCCymruWales/videos/710311076009526/" TargetMode="External"/><Relationship Id="rId126" Type="http://schemas.openxmlformats.org/officeDocument/2006/relationships/hyperlink" Target="https://facebook.com/BBCCymruWales/videos/710311076009526/" TargetMode="External"/><Relationship Id="rId147" Type="http://schemas.openxmlformats.org/officeDocument/2006/relationships/hyperlink" Target="http://getthechance.wales/2018/05/26/an-interview-with-aleksandra-nikolajev-jones/" TargetMode="External"/><Relationship Id="rId168" Type="http://schemas.openxmlformats.org/officeDocument/2006/relationships/hyperlink" Target="http://www.bbc.co.uk/blogs/wales/entries/504bd131-f5f3-308d-af8e-64de2f4379ea" TargetMode="External"/><Relationship Id="rId282" Type="http://schemas.openxmlformats.org/officeDocument/2006/relationships/hyperlink" Target="https://vimeo.com/219652530" TargetMode="External"/><Relationship Id="rId8" Type="http://schemas.openxmlformats.org/officeDocument/2006/relationships/image" Target="file:///C:\Users\Angela\AppData\Local\Microsoft\Windows\INetCache\Content.Outlook\U858C687\Image_1" TargetMode="External"/><Relationship Id="rId51" Type="http://schemas.openxmlformats.org/officeDocument/2006/relationships/hyperlink" Target="https://www.tycerdd.org/" TargetMode="External"/><Relationship Id="rId72" Type="http://schemas.openxmlformats.org/officeDocument/2006/relationships/hyperlink" Target="https://artiscommunity.org.uk/" TargetMode="External"/><Relationship Id="rId93" Type="http://schemas.openxmlformats.org/officeDocument/2006/relationships/hyperlink" Target="http://your.caerphilly.gov.uk/bmi/arts-development/arts-development" TargetMode="External"/><Relationship Id="rId98" Type="http://schemas.openxmlformats.org/officeDocument/2006/relationships/hyperlink" Target="https://facebook.com/BBCCymruWales/videos/710311076009526/" TargetMode="External"/><Relationship Id="rId121" Type="http://schemas.openxmlformats.org/officeDocument/2006/relationships/hyperlink" Target="https://www.facebook.com/watch/?v=710311076009526" TargetMode="External"/><Relationship Id="rId142" Type="http://schemas.openxmlformats.org/officeDocument/2006/relationships/hyperlink" Target="https://twitter.com/BBCWales/status/1057905879461310465" TargetMode="External"/><Relationship Id="rId163" Type="http://schemas.openxmlformats.org/officeDocument/2006/relationships/hyperlink" Target="http://getthechance.wales/2018/05/26/an-interview-with-aleksandra-nikolajev-jones/" TargetMode="External"/><Relationship Id="rId184" Type="http://schemas.openxmlformats.org/officeDocument/2006/relationships/hyperlink" Target="http://www.bbc.co.uk/blogs/wales/entries/504bd131-f5f3-308d-af8e-64de2f4379ea" TargetMode="External"/><Relationship Id="rId189" Type="http://schemas.openxmlformats.org/officeDocument/2006/relationships/hyperlink" Target="http://www.bbc.co.uk/blogs/wales/entries/504bd131-f5f3-308d-af8e-64de2f4379ea" TargetMode="External"/><Relationship Id="rId219" Type="http://schemas.openxmlformats.org/officeDocument/2006/relationships/hyperlink" Target="https://soundcloud.com/user-423827268/what-it-means-to-be-a-woman" TargetMode="External"/><Relationship Id="rId3" Type="http://schemas.openxmlformats.org/officeDocument/2006/relationships/settings" Target="settings.xml"/><Relationship Id="rId214" Type="http://schemas.openxmlformats.org/officeDocument/2006/relationships/hyperlink" Target="https://soundcloud.com/user-423827268/what-it-means-to-be-a-woman" TargetMode="External"/><Relationship Id="rId230" Type="http://schemas.openxmlformats.org/officeDocument/2006/relationships/hyperlink" Target="https://soundcloud.com/user-423827268/trees" TargetMode="External"/><Relationship Id="rId235" Type="http://schemas.openxmlformats.org/officeDocument/2006/relationships/hyperlink" Target="https://soundcloud.com/user-423827268/mother-knows-the-best" TargetMode="External"/><Relationship Id="rId251" Type="http://schemas.openxmlformats.org/officeDocument/2006/relationships/hyperlink" Target="http://aleksandrajones.com/new/?portfolio=gravida" TargetMode="External"/><Relationship Id="rId256" Type="http://schemas.openxmlformats.org/officeDocument/2006/relationships/hyperlink" Target="http://aleksandrajones.com/new/?portfolio=gravida" TargetMode="External"/><Relationship Id="rId277" Type="http://schemas.openxmlformats.org/officeDocument/2006/relationships/hyperlink" Target="http://youtu.be/TQMtg4bKTPs" TargetMode="External"/><Relationship Id="rId25" Type="http://schemas.openxmlformats.org/officeDocument/2006/relationships/hyperlink" Target="https://www.chapter.org/" TargetMode="External"/><Relationship Id="rId46" Type="http://schemas.openxmlformats.org/officeDocument/2006/relationships/hyperlink" Target="http://www.creucymru.com/" TargetMode="External"/><Relationship Id="rId67" Type="http://schemas.openxmlformats.org/officeDocument/2006/relationships/hyperlink" Target="https://wahwn.cymru/" TargetMode="External"/><Relationship Id="rId116" Type="http://schemas.openxmlformats.org/officeDocument/2006/relationships/hyperlink" Target="https://www.facebook.com/watch/?v=710311076009526" TargetMode="External"/><Relationship Id="rId137" Type="http://schemas.openxmlformats.org/officeDocument/2006/relationships/hyperlink" Target="https://twitter.com/BBCWales/status/1057905879461310465" TargetMode="External"/><Relationship Id="rId158" Type="http://schemas.openxmlformats.org/officeDocument/2006/relationships/hyperlink" Target="http://getthechance.wales/2018/05/26/an-interview-with-aleksandra-nikolajev-jones/" TargetMode="External"/><Relationship Id="rId272" Type="http://schemas.openxmlformats.org/officeDocument/2006/relationships/hyperlink" Target="http://youtu.be/TQMtg4bKTPs" TargetMode="External"/><Relationship Id="rId20" Type="http://schemas.openxmlformats.org/officeDocument/2006/relationships/hyperlink" Target="https://www.facebook.com/gravidaproject/?ref=bookmarks" TargetMode="External"/><Relationship Id="rId41" Type="http://schemas.openxmlformats.org/officeDocument/2006/relationships/hyperlink" Target="http://www.creucymru.com/" TargetMode="External"/><Relationship Id="rId62" Type="http://schemas.openxmlformats.org/officeDocument/2006/relationships/hyperlink" Target="https://www.nationaltheatrewales.org/" TargetMode="External"/><Relationship Id="rId83" Type="http://schemas.openxmlformats.org/officeDocument/2006/relationships/hyperlink" Target="http://your.caerphilly.gov.uk/bmi/arts-development/arts-development" TargetMode="External"/><Relationship Id="rId88" Type="http://schemas.openxmlformats.org/officeDocument/2006/relationships/hyperlink" Target="http://your.caerphilly.gov.uk/bmi/arts-development/arts-development" TargetMode="External"/><Relationship Id="rId111" Type="http://schemas.openxmlformats.org/officeDocument/2006/relationships/hyperlink" Target="https://vimeo.com/277905235" TargetMode="External"/><Relationship Id="rId132" Type="http://schemas.openxmlformats.org/officeDocument/2006/relationships/hyperlink" Target="https://facebook.com/BBCCymruWales/videos/710311076009526/" TargetMode="External"/><Relationship Id="rId153" Type="http://schemas.openxmlformats.org/officeDocument/2006/relationships/hyperlink" Target="http://getthechance.wales/2018/05/26/an-interview-with-aleksandra-nikolajev-jones/" TargetMode="External"/><Relationship Id="rId174" Type="http://schemas.openxmlformats.org/officeDocument/2006/relationships/hyperlink" Target="http://www.bbc.co.uk/blogs/wales/entries/504bd131-f5f3-308d-af8e-64de2f4379ea" TargetMode="External"/><Relationship Id="rId179" Type="http://schemas.openxmlformats.org/officeDocument/2006/relationships/hyperlink" Target="http://www.bbc.co.uk/blogs/wales/entries/504bd131-f5f3-308d-af8e-64de2f4379ea" TargetMode="External"/><Relationship Id="rId195" Type="http://schemas.openxmlformats.org/officeDocument/2006/relationships/hyperlink" Target="http://www.bbc.co.uk/blogs/wales/entries/504bd131-f5f3-308d-af8e-64de2f4379ea" TargetMode="External"/><Relationship Id="rId209" Type="http://schemas.openxmlformats.org/officeDocument/2006/relationships/hyperlink" Target="https://soundcloud.com/user-423827268/what-it-means-to-be-a-woman" TargetMode="External"/><Relationship Id="rId190" Type="http://schemas.openxmlformats.org/officeDocument/2006/relationships/hyperlink" Target="http://www.bbc.co.uk/blogs/wales/entries/504bd131-f5f3-308d-af8e-64de2f4379ea" TargetMode="External"/><Relationship Id="rId204" Type="http://schemas.openxmlformats.org/officeDocument/2006/relationships/hyperlink" Target="https://soundcloud.com/user-423827268/what-it-means-to-be-a-woman" TargetMode="External"/><Relationship Id="rId220" Type="http://schemas.openxmlformats.org/officeDocument/2006/relationships/hyperlink" Target="https://soundcloud.com/user-423827268/what-it-means-to-be-a-woman" TargetMode="External"/><Relationship Id="rId225" Type="http://schemas.openxmlformats.org/officeDocument/2006/relationships/hyperlink" Target="https://soundcloud.com/user-423827268/trees" TargetMode="External"/><Relationship Id="rId241" Type="http://schemas.openxmlformats.org/officeDocument/2006/relationships/hyperlink" Target="https://soundcloud.com/user-423827268/mother-knows-the-best" TargetMode="External"/><Relationship Id="rId246" Type="http://schemas.openxmlformats.org/officeDocument/2006/relationships/hyperlink" Target="https://soundcloud.com/user-423827268/mother-knows-the-best" TargetMode="External"/><Relationship Id="rId267" Type="http://schemas.openxmlformats.org/officeDocument/2006/relationships/hyperlink" Target="https://www.facebook.com/gravidaproject/videos/2122020324478735/" TargetMode="External"/><Relationship Id="rId288" Type="http://schemas.openxmlformats.org/officeDocument/2006/relationships/fontTable" Target="fontTable.xml"/><Relationship Id="rId15" Type="http://schemas.openxmlformats.org/officeDocument/2006/relationships/hyperlink" Target="https://www.facebook.com/gravidaproject/?ref=bookmarks" TargetMode="External"/><Relationship Id="rId36" Type="http://schemas.openxmlformats.org/officeDocument/2006/relationships/hyperlink" Target="https://www.theatrausirgar.co.uk/en" TargetMode="External"/><Relationship Id="rId57" Type="http://schemas.openxmlformats.org/officeDocument/2006/relationships/hyperlink" Target="https://www.nationaltheatrewales.org/" TargetMode="External"/><Relationship Id="rId106" Type="http://schemas.openxmlformats.org/officeDocument/2006/relationships/hyperlink" Target="https://facebook.com/BBCCymruWales/videos/710311076009526/" TargetMode="External"/><Relationship Id="rId127" Type="http://schemas.openxmlformats.org/officeDocument/2006/relationships/hyperlink" Target="https://facebook.com/BBCCymruWales/videos/710311076009526/" TargetMode="External"/><Relationship Id="rId262" Type="http://schemas.openxmlformats.org/officeDocument/2006/relationships/hyperlink" Target="https://www.facebook.com/gravidaproject/videos/2122020324478735/" TargetMode="External"/><Relationship Id="rId283" Type="http://schemas.openxmlformats.org/officeDocument/2006/relationships/hyperlink" Target="https://vimeo.com/219652530" TargetMode="External"/><Relationship Id="rId10" Type="http://schemas.openxmlformats.org/officeDocument/2006/relationships/hyperlink" Target="https://www.facebook.com/gravidaproject/?ref=bookmarks" TargetMode="External"/><Relationship Id="rId31" Type="http://schemas.openxmlformats.org/officeDocument/2006/relationships/hyperlink" Target="https://www.theatrausirgar.co.uk/en" TargetMode="External"/><Relationship Id="rId52" Type="http://schemas.openxmlformats.org/officeDocument/2006/relationships/hyperlink" Target="https://www.tycerdd.org/" TargetMode="External"/><Relationship Id="rId73" Type="http://schemas.openxmlformats.org/officeDocument/2006/relationships/hyperlink" Target="https://artiscommunity.org.uk/" TargetMode="External"/><Relationship Id="rId78" Type="http://schemas.openxmlformats.org/officeDocument/2006/relationships/hyperlink" Target="https://artiscommunity.org.uk/" TargetMode="External"/><Relationship Id="rId94" Type="http://schemas.openxmlformats.org/officeDocument/2006/relationships/hyperlink" Target="http://your.caerphilly.gov.uk/bmi/arts-development/arts-development" TargetMode="External"/><Relationship Id="rId99" Type="http://schemas.openxmlformats.org/officeDocument/2006/relationships/hyperlink" Target="https://facebook.com/BBCCymruWales/videos/710311076009526/" TargetMode="External"/><Relationship Id="rId101" Type="http://schemas.openxmlformats.org/officeDocument/2006/relationships/hyperlink" Target="https://facebook.com/BBCCymruWales/videos/710311076009526/" TargetMode="External"/><Relationship Id="rId122" Type="http://schemas.openxmlformats.org/officeDocument/2006/relationships/hyperlink" Target="https://www.facebook.com/watch/?v=710311076009526" TargetMode="External"/><Relationship Id="rId143" Type="http://schemas.openxmlformats.org/officeDocument/2006/relationships/hyperlink" Target="https://twitter.com/BBCWales/status/1057905879461310465" TargetMode="External"/><Relationship Id="rId148" Type="http://schemas.openxmlformats.org/officeDocument/2006/relationships/hyperlink" Target="http://getthechance.wales/2018/05/26/an-interview-with-aleksandra-nikolajev-jones/" TargetMode="External"/><Relationship Id="rId164" Type="http://schemas.openxmlformats.org/officeDocument/2006/relationships/hyperlink" Target="http://www.bbc.co.uk/blogs/wales/entries/504bd131-f5f3-308d-af8e-64de2f4379ea" TargetMode="External"/><Relationship Id="rId169" Type="http://schemas.openxmlformats.org/officeDocument/2006/relationships/hyperlink" Target="http://www.bbc.co.uk/blogs/wales/entries/504bd131-f5f3-308d-af8e-64de2f4379ea" TargetMode="External"/><Relationship Id="rId185" Type="http://schemas.openxmlformats.org/officeDocument/2006/relationships/hyperlink" Target="http://www.bbc.co.uk/blogs/wales/entries/504bd131-f5f3-308d-af8e-64de2f4379ea" TargetMode="External"/><Relationship Id="rId4" Type="http://schemas.openxmlformats.org/officeDocument/2006/relationships/webSettings" Target="webSettings.xml"/><Relationship Id="rId9" Type="http://schemas.openxmlformats.org/officeDocument/2006/relationships/hyperlink" Target="https://www.facebook.com/gravidaproject/?ref=bookmarks" TargetMode="External"/><Relationship Id="rId180" Type="http://schemas.openxmlformats.org/officeDocument/2006/relationships/hyperlink" Target="http://www.bbc.co.uk/blogs/wales/entries/504bd131-f5f3-308d-af8e-64de2f4379ea" TargetMode="External"/><Relationship Id="rId210" Type="http://schemas.openxmlformats.org/officeDocument/2006/relationships/hyperlink" Target="https://soundcloud.com/user-423827268/what-it-means-to-be-a-woman" TargetMode="External"/><Relationship Id="rId215" Type="http://schemas.openxmlformats.org/officeDocument/2006/relationships/hyperlink" Target="https://soundcloud.com/user-423827268/what-it-means-to-be-a-woman" TargetMode="External"/><Relationship Id="rId236" Type="http://schemas.openxmlformats.org/officeDocument/2006/relationships/hyperlink" Target="https://soundcloud.com/user-423827268/mother-knows-the-best" TargetMode="External"/><Relationship Id="rId257" Type="http://schemas.openxmlformats.org/officeDocument/2006/relationships/hyperlink" Target="http://aleksandrajones.com/new/?portfolio=gravida" TargetMode="External"/><Relationship Id="rId278" Type="http://schemas.openxmlformats.org/officeDocument/2006/relationships/hyperlink" Target="http://youtu.be/TQMtg4bKTPs" TargetMode="External"/><Relationship Id="rId26" Type="http://schemas.openxmlformats.org/officeDocument/2006/relationships/hyperlink" Target="https://www.chapter.org/" TargetMode="External"/><Relationship Id="rId231" Type="http://schemas.openxmlformats.org/officeDocument/2006/relationships/hyperlink" Target="https://soundcloud.com/user-423827268/trees" TargetMode="External"/><Relationship Id="rId252" Type="http://schemas.openxmlformats.org/officeDocument/2006/relationships/hyperlink" Target="http://aleksandrajones.com/new/?portfolio=gravida" TargetMode="External"/><Relationship Id="rId273" Type="http://schemas.openxmlformats.org/officeDocument/2006/relationships/hyperlink" Target="http://youtu.be/TQMtg4bKTPs" TargetMode="External"/><Relationship Id="rId47" Type="http://schemas.openxmlformats.org/officeDocument/2006/relationships/hyperlink" Target="http://www.creucymru.com/" TargetMode="External"/><Relationship Id="rId68" Type="http://schemas.openxmlformats.org/officeDocument/2006/relationships/hyperlink" Target="https://wahwn.cymru/" TargetMode="External"/><Relationship Id="rId89" Type="http://schemas.openxmlformats.org/officeDocument/2006/relationships/hyperlink" Target="http://your.caerphilly.gov.uk/bmi/arts-development/arts-development" TargetMode="External"/><Relationship Id="rId112" Type="http://schemas.openxmlformats.org/officeDocument/2006/relationships/hyperlink" Target="https://vimeo.com/277905235" TargetMode="External"/><Relationship Id="rId133" Type="http://schemas.openxmlformats.org/officeDocument/2006/relationships/hyperlink" Target="https://facebook.com/BBCCymruWales/videos/710311076009526/" TargetMode="External"/><Relationship Id="rId154" Type="http://schemas.openxmlformats.org/officeDocument/2006/relationships/hyperlink" Target="http://getthechance.wales/2018/05/26/an-interview-with-aleksandra-nikolajev-jones/" TargetMode="External"/><Relationship Id="rId175" Type="http://schemas.openxmlformats.org/officeDocument/2006/relationships/hyperlink" Target="http://www.bbc.co.uk/blogs/wales/entries/504bd131-f5f3-308d-af8e-64de2f4379ea" TargetMode="External"/><Relationship Id="rId196" Type="http://schemas.openxmlformats.org/officeDocument/2006/relationships/hyperlink" Target="http://www.bbc.co.uk/blogs/wales/entries/504bd131-f5f3-308d-af8e-64de2f4379ea" TargetMode="External"/><Relationship Id="rId200" Type="http://schemas.openxmlformats.org/officeDocument/2006/relationships/hyperlink" Target="https://vimeo.com/277905235" TargetMode="External"/><Relationship Id="rId16" Type="http://schemas.openxmlformats.org/officeDocument/2006/relationships/hyperlink" Target="https://www.facebook.com/gravidaproject/?ref=bookmarks" TargetMode="External"/><Relationship Id="rId221" Type="http://schemas.openxmlformats.org/officeDocument/2006/relationships/hyperlink" Target="https://soundcloud.com/user-423827268/what-it-means-to-be-a-woman" TargetMode="External"/><Relationship Id="rId242" Type="http://schemas.openxmlformats.org/officeDocument/2006/relationships/hyperlink" Target="https://soundcloud.com/user-423827268/mother-knows-the-best" TargetMode="External"/><Relationship Id="rId263" Type="http://schemas.openxmlformats.org/officeDocument/2006/relationships/hyperlink" Target="https://www.facebook.com/gravidaproject/videos/2122020324478735/" TargetMode="External"/><Relationship Id="rId284" Type="http://schemas.openxmlformats.org/officeDocument/2006/relationships/hyperlink" Target="https://vimeo.com/219652530" TargetMode="External"/><Relationship Id="rId37" Type="http://schemas.openxmlformats.org/officeDocument/2006/relationships/hyperlink" Target="https://www.theatrausirgar.co.uk/en" TargetMode="External"/><Relationship Id="rId58" Type="http://schemas.openxmlformats.org/officeDocument/2006/relationships/hyperlink" Target="https://www.nationaltheatrewales.org/" TargetMode="External"/><Relationship Id="rId79" Type="http://schemas.openxmlformats.org/officeDocument/2006/relationships/hyperlink" Target="http://your.caerphilly.gov.uk/bmi/arts-development/arts-development" TargetMode="External"/><Relationship Id="rId102" Type="http://schemas.openxmlformats.org/officeDocument/2006/relationships/hyperlink" Target="https://facebook.com/BBCCymruWales/videos/710311076009526/" TargetMode="External"/><Relationship Id="rId123" Type="http://schemas.openxmlformats.org/officeDocument/2006/relationships/hyperlink" Target="https://www.facebook.com/watch/?v=710311076009526" TargetMode="External"/><Relationship Id="rId144" Type="http://schemas.openxmlformats.org/officeDocument/2006/relationships/hyperlink" Target="https://twitter.com/BBCWales/status/1057905879461310465" TargetMode="External"/><Relationship Id="rId90" Type="http://schemas.openxmlformats.org/officeDocument/2006/relationships/hyperlink" Target="http://your.caerphilly.gov.uk/bmi/arts-development/arts-development" TargetMode="External"/><Relationship Id="rId165" Type="http://schemas.openxmlformats.org/officeDocument/2006/relationships/hyperlink" Target="http://www.bbc.co.uk/blogs/wales/entries/504bd131-f5f3-308d-af8e-64de2f4379ea" TargetMode="External"/><Relationship Id="rId186" Type="http://schemas.openxmlformats.org/officeDocument/2006/relationships/hyperlink" Target="http://www.bbc.co.uk/blogs/wales/entries/504bd131-f5f3-308d-af8e-64de2f4379ea" TargetMode="External"/><Relationship Id="rId211" Type="http://schemas.openxmlformats.org/officeDocument/2006/relationships/hyperlink" Target="https://soundcloud.com/user-423827268/what-it-means-to-be-a-woman" TargetMode="External"/><Relationship Id="rId232" Type="http://schemas.openxmlformats.org/officeDocument/2006/relationships/hyperlink" Target="https://soundcloud.com/user-423827268/trees" TargetMode="External"/><Relationship Id="rId253" Type="http://schemas.openxmlformats.org/officeDocument/2006/relationships/hyperlink" Target="http://aleksandrajones.com/new/?portfolio=gravida" TargetMode="External"/><Relationship Id="rId274" Type="http://schemas.openxmlformats.org/officeDocument/2006/relationships/hyperlink" Target="http://youtu.be/TQMtg4bKTPs" TargetMode="External"/><Relationship Id="rId27" Type="http://schemas.openxmlformats.org/officeDocument/2006/relationships/hyperlink" Target="https://www.chapter.org/" TargetMode="External"/><Relationship Id="rId48" Type="http://schemas.openxmlformats.org/officeDocument/2006/relationships/hyperlink" Target="http://www.creucymru.com/" TargetMode="External"/><Relationship Id="rId69" Type="http://schemas.openxmlformats.org/officeDocument/2006/relationships/hyperlink" Target="https://wahwn.cymru/" TargetMode="External"/><Relationship Id="rId113" Type="http://schemas.openxmlformats.org/officeDocument/2006/relationships/hyperlink" Target="https://vimeo.com/277905235" TargetMode="External"/><Relationship Id="rId134" Type="http://schemas.openxmlformats.org/officeDocument/2006/relationships/hyperlink" Target="https://facebook.com/BBCCymruWales/videos/710311076009526/" TargetMode="External"/><Relationship Id="rId80" Type="http://schemas.openxmlformats.org/officeDocument/2006/relationships/hyperlink" Target="http://your.caerphilly.gov.uk/bmi/arts-development/arts-development" TargetMode="External"/><Relationship Id="rId155" Type="http://schemas.openxmlformats.org/officeDocument/2006/relationships/hyperlink" Target="http://getthechance.wales/2018/05/26/an-interview-with-aleksandra-nikolajev-jones/" TargetMode="External"/><Relationship Id="rId176" Type="http://schemas.openxmlformats.org/officeDocument/2006/relationships/hyperlink" Target="http://www.bbc.co.uk/blogs/wales/entries/504bd131-f5f3-308d-af8e-64de2f4379ea" TargetMode="External"/><Relationship Id="rId197" Type="http://schemas.openxmlformats.org/officeDocument/2006/relationships/hyperlink" Target="http://www.bbc.co.uk/blogs/wales/entries/504bd131-f5f3-308d-af8e-64de2f4379ea" TargetMode="External"/><Relationship Id="rId201" Type="http://schemas.openxmlformats.org/officeDocument/2006/relationships/hyperlink" Target="https://vimeo.com/277905235" TargetMode="External"/><Relationship Id="rId222" Type="http://schemas.openxmlformats.org/officeDocument/2006/relationships/hyperlink" Target="https://soundcloud.com/user-423827268/what-it-means-to-be-a-woman" TargetMode="External"/><Relationship Id="rId243" Type="http://schemas.openxmlformats.org/officeDocument/2006/relationships/hyperlink" Target="https://soundcloud.com/user-423827268/mother-knows-the-best" TargetMode="External"/><Relationship Id="rId264" Type="http://schemas.openxmlformats.org/officeDocument/2006/relationships/hyperlink" Target="https://www.facebook.com/gravidaproject/videos/2122020324478735/" TargetMode="External"/><Relationship Id="rId285" Type="http://schemas.openxmlformats.org/officeDocument/2006/relationships/hyperlink" Target="https://vimeo.com/219652530" TargetMode="External"/><Relationship Id="rId17" Type="http://schemas.openxmlformats.org/officeDocument/2006/relationships/hyperlink" Target="https://www.facebook.com/gravidaproject/?ref=bookmarks" TargetMode="External"/><Relationship Id="rId38" Type="http://schemas.openxmlformats.org/officeDocument/2006/relationships/hyperlink" Target="https://www.theatrausirgar.co.uk/en" TargetMode="External"/><Relationship Id="rId59" Type="http://schemas.openxmlformats.org/officeDocument/2006/relationships/hyperlink" Target="https://www.nationaltheatrewales.org/" TargetMode="External"/><Relationship Id="rId103" Type="http://schemas.openxmlformats.org/officeDocument/2006/relationships/hyperlink" Target="https://facebook.com/BBCCymruWales/videos/710311076009526/" TargetMode="External"/><Relationship Id="rId124" Type="http://schemas.openxmlformats.org/officeDocument/2006/relationships/hyperlink" Target="https://www.facebook.com/watch/?v=710311076009526" TargetMode="External"/><Relationship Id="rId70" Type="http://schemas.openxmlformats.org/officeDocument/2006/relationships/hyperlink" Target="https://wahwn.cymru/" TargetMode="External"/><Relationship Id="rId91" Type="http://schemas.openxmlformats.org/officeDocument/2006/relationships/hyperlink" Target="http://your.caerphilly.gov.uk/bmi/arts-development/arts-development" TargetMode="External"/><Relationship Id="rId145" Type="http://schemas.openxmlformats.org/officeDocument/2006/relationships/hyperlink" Target="https://twitter.com/BBCWales/status/1057905879461310465" TargetMode="External"/><Relationship Id="rId166" Type="http://schemas.openxmlformats.org/officeDocument/2006/relationships/hyperlink" Target="http://www.bbc.co.uk/blogs/wales/entries/504bd131-f5f3-308d-af8e-64de2f4379ea" TargetMode="External"/><Relationship Id="rId187" Type="http://schemas.openxmlformats.org/officeDocument/2006/relationships/hyperlink" Target="http://www.bbc.co.uk/blogs/wales/entries/504bd131-f5f3-308d-af8e-64de2f4379ea" TargetMode="External"/><Relationship Id="rId1" Type="http://schemas.openxmlformats.org/officeDocument/2006/relationships/numbering" Target="numbering.xml"/><Relationship Id="rId212" Type="http://schemas.openxmlformats.org/officeDocument/2006/relationships/hyperlink" Target="https://soundcloud.com/user-423827268/what-it-means-to-be-a-woman" TargetMode="External"/><Relationship Id="rId233" Type="http://schemas.openxmlformats.org/officeDocument/2006/relationships/hyperlink" Target="https://soundcloud.com/user-423827268/trees" TargetMode="External"/><Relationship Id="rId254" Type="http://schemas.openxmlformats.org/officeDocument/2006/relationships/hyperlink" Target="http://aleksandrajones.com/new/?portfolio=gravida" TargetMode="External"/><Relationship Id="rId28" Type="http://schemas.openxmlformats.org/officeDocument/2006/relationships/hyperlink" Target="https://www.chapter.org/" TargetMode="External"/><Relationship Id="rId49" Type="http://schemas.openxmlformats.org/officeDocument/2006/relationships/hyperlink" Target="https://www.tycerdd.org/" TargetMode="External"/><Relationship Id="rId114" Type="http://schemas.openxmlformats.org/officeDocument/2006/relationships/hyperlink" Target="https://www.facebook.com/watch/?v=710311076009526" TargetMode="External"/><Relationship Id="rId275" Type="http://schemas.openxmlformats.org/officeDocument/2006/relationships/hyperlink" Target="http://youtu.be/TQMtg4bKTPs" TargetMode="External"/><Relationship Id="rId60" Type="http://schemas.openxmlformats.org/officeDocument/2006/relationships/hyperlink" Target="https://www.nationaltheatrewales.org/" TargetMode="External"/><Relationship Id="rId81" Type="http://schemas.openxmlformats.org/officeDocument/2006/relationships/hyperlink" Target="http://your.caerphilly.gov.uk/bmi/arts-development/arts-development" TargetMode="External"/><Relationship Id="rId135" Type="http://schemas.openxmlformats.org/officeDocument/2006/relationships/hyperlink" Target="https://facebook.com/BBCCymruWales/videos/710311076009526/" TargetMode="External"/><Relationship Id="rId156" Type="http://schemas.openxmlformats.org/officeDocument/2006/relationships/hyperlink" Target="http://getthechance.wales/2018/05/26/an-interview-with-aleksandra-nikolajev-jones/" TargetMode="External"/><Relationship Id="rId177" Type="http://schemas.openxmlformats.org/officeDocument/2006/relationships/hyperlink" Target="http://www.bbc.co.uk/blogs/wales/entries/504bd131-f5f3-308d-af8e-64de2f4379ea" TargetMode="External"/><Relationship Id="rId198" Type="http://schemas.openxmlformats.org/officeDocument/2006/relationships/hyperlink" Target="https://vimeo.com/277905235" TargetMode="External"/><Relationship Id="rId202" Type="http://schemas.openxmlformats.org/officeDocument/2006/relationships/hyperlink" Target="https://vimeo.com/277905235" TargetMode="External"/><Relationship Id="rId223" Type="http://schemas.openxmlformats.org/officeDocument/2006/relationships/hyperlink" Target="https://soundcloud.com/user-423827268/what-it-means-to-be-a-woman" TargetMode="External"/><Relationship Id="rId244" Type="http://schemas.openxmlformats.org/officeDocument/2006/relationships/hyperlink" Target="https://soundcloud.com/user-423827268/mother-knows-the-best" TargetMode="External"/><Relationship Id="rId18" Type="http://schemas.openxmlformats.org/officeDocument/2006/relationships/hyperlink" Target="https://www.facebook.com/gravidaproject/?ref=bookmarks" TargetMode="External"/><Relationship Id="rId39" Type="http://schemas.openxmlformats.org/officeDocument/2006/relationships/hyperlink" Target="https://www.theatrausirgar.co.uk/en" TargetMode="External"/><Relationship Id="rId265" Type="http://schemas.openxmlformats.org/officeDocument/2006/relationships/hyperlink" Target="https://www.facebook.com/gravidaproject/videos/2122020324478735/" TargetMode="External"/><Relationship Id="rId286" Type="http://schemas.openxmlformats.org/officeDocument/2006/relationships/hyperlink" Target="https://vimeo.com/2196525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4350</Words>
  <Characters>24800</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Rogers</dc:creator>
  <cp:keywords/>
  <dc:description/>
  <cp:lastModifiedBy>Angela Rogers</cp:lastModifiedBy>
  <cp:revision>2</cp:revision>
  <dcterms:created xsi:type="dcterms:W3CDTF">2019-09-09T11:35:00Z</dcterms:created>
  <dcterms:modified xsi:type="dcterms:W3CDTF">2019-09-09T11:35:00Z</dcterms:modified>
</cp:coreProperties>
</file>